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8cbd" w14:textId="6628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внесению изменений и дополнений в Кодекс Республики Казахстан "О налогах и других обязательных платежах в бюджет" (Налоговый кодекс)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марта 2004 года N 62-p.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Распоряжение Премьер-Министра РК от 11 марта 2004 года N 62-p утратило силу распоряжением Премьер-Министра РК от 23 мая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135-р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дальнейшему совершенствованию налогового законодательства: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Айтекенов         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Медыбаевич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Кнюх                      - директор Департамента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Вера Андриановна            политики и прогнозов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Мужчиль                   - депутат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Евгеньевна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Иванов                    - депутат Мажилиса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Михайлович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Aceт Орентаевич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                   - председатель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Марлен Нурахметович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Усенова 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Нурила Дюйсембиевна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Ертлесова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Жаннат Джургалиевна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защите конкуренции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Бахмутова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Елена Леонидовна            Республики 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надзору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организаций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Рахимбеков                - директор Департамента анализа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Толеутай Сатаевич           государственного регулирования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агропромышленного комплекса и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территорий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Еденбаев                  - директор Департамента стратегии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Еркегали Серикович          анализа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 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Ибраев  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Сыздыкович            финансового регулирования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Заурбекова                - вице-президент Евразийской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Зауре Галимовна             промышленной ассоциации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Нургожаева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Александровна       правового обеспечения и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сотрудничества Министерства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Мамекова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Сауле Мамыровна             бухгалтерского учета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Жанарбаева                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Нургуль Сейфуллиновна       таможенных доходов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таможенного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 Ербол            -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Турмаханович    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-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управления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политики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Сембаев                   - председатель Совета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 Хамитович            юридических лиц "Ассоциация финансистов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Медведев                  - директор налогового отдела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                        "Эрнст энд Янг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сопредседатель рабочей группы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вопросам налогообложения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иностранных инвесторов при Президенте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Попелюшко                 - член бюро правления Конфедерации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Висханович         работодателей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президент Союза производителей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продуктов питания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Дунаев Арман              -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Галиаскарович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Измухамбетов              - первый вице-министр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Бактыкожа         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Салахатдинович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Учкемпирова Айгуль     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Маулетовна                  Департамента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Карибжанов Айдан          - управляющий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Табониязович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"КазМунайГаз"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Байжанов Улан             - генеральный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Сапарович  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"КазМунайГаз - консалтинг"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распоряжением Премьер-Министра Республики Казахстан от 12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15 мая 2004 года внести в установленном порядке на рассмотрение Правительства Республики Казахстан предложения по совершенствованию налогового законодательства.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- распоряжением Премьер-Министра Республики Казахстан от 12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138-р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