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0706" w14:textId="a5d0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мероприятиях по празднованию 100-летия железной дороги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марта 2004 года N 64-p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роли и вклада железнодорожной отрасли в социально-экономическое развитие Республики Казахстан: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26 февраля 2003 года N 28-р "О перечне юбилеев и памятных дат, проводимых на республиканском уровне в 2003-2004 годах"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юбилеев и памятных дат, проводимых на республиканском уровне в период с 2003 по 2004 годы, утвержденный указанным распоряжением, дополнить строкой, порядковый номер 11, следующего содержания: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"11. О праздновании    Распоряжение   МТК, ЗАО "НК      2004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100-летия         Премьер-       "КТЖ"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железной          Министра       сованию),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дороги            Республики     областей,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Казахстана        Казахстан      Астаны и Алматы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План мероприятий по подготовке и проведению празднования 100-летия железной дороги Казахстана.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информации Республики Казахстан обеспечить широкое освещение в средствах массовой информации мероприятий, посвященных празднованию 100-летия железной дороги Казахстана.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областей, городов Астаны и Алматы оказывать содействие организациям железнодорожного транспорта в проведении мероприятий, посвященных празднованию 100-летию железной дороги Казахстана.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марта 2004 года N 64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по подготовке и проведению празднования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100-летия железной дороги Казахстана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 Мероприятие      !      Ответственные          !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 !      за исполнение          ! 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 !                             ! 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    2            !               3             !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Подготовка и проведение  Министерство транспорта       30-31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торжественного собрания, и коммуникаций Республики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посвященного юбилейной   Казахстан, ЗАО "Национальная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дате, в городе Астане    компания "Казакстан темiр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жолы" (по согласованию),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аким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Проведение в регионах    Министерство транспорта       Май-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праздничных юбилейных    и коммуникаций Республики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              Казахстан, акимы областей,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городов Астаны и Алматы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Освещение в средствах    Министерство информации       2004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массовой информации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мероприятий, посвященных Министерство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100-летию железной      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дороги Казахстана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Трансляция по республи-  Министерство информации       2004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канским телеканалам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фильмов, посвященных     Министерство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юбилейной дате       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Создание в республикан-  Министерство информации       2004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ских печатных изданиях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 рубрик,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посвященных юбилейной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Изготовление юбилейной   Национальный Банк            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медали                   Республики Казахстан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Изготовление юбилейной   Национальный Банк             Март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серебряной монеты        Республики Казахстан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Изготовление юбилейной   АО "Казпочта"                 Март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сувенирной марки         (по согласованию),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Министерство культуры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Создание документальных  РГКП "Казахфильм"             2004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фильмов, посвященных     Министерства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истории железной дороги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Казахстана               Министерство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Казахстан, ЗАО "Националь-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ная компания "Казакстан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темiр жолы" (по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