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e7542" w14:textId="96e7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проведения анализа предоставляемых таможенных и налоговых льгот, преференций и подготовки предложений по их упорядочению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апреля 2004 года N 113-р.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Распоряжение Премьер-Министра РК от 20 апреля 2004 года N 113-р утратило силу распоряжением Премьер-Министра РК от 23 мая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135-р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проведения анализа предоставляемых таможенных и налоговых льгот, преференций при импорте товаров на территорию Республики Казахстан, а также подготовки предложений по их упорядочению: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 Кайрат Медыбаевич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Аманбаев Мурат Ермуханович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Измухамбетов Бактыкожа         - первый вице-министр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Салахатдинович               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Усенова Нурила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Дюйсембиевна            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Ордабаев Самат Исламович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 делам Содружества Независимых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Государств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Аринов Ерлан Асатаевич        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инвестициям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 Игорь Викторович           - начальник Департамента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таможенных доходов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таможенного контроля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Казахстан, секретарь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 июня 2004 года внести в установленном порядке на рассмотрение Правительства Республики Казахстан предложения по упорядочению таможенных и налоговых льгот, преференций при импорте товаров на территорию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