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9197" w14:textId="bbf9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21 ноября 2003 года N 289-р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апреля 2004 года N 116-р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21 ноября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289-р "Об утверждении Плана мероприятий по реализации поручений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Назарбаева Н.А., данных на XI Форуме предпринимателей Казахстана 31 октября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поручений Президента Республики Казахстан Назарбаева Н.А., данных на XI Форуме предпринимателей Казахстана 31 октября 2003 года, утвержденном вышеназванным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строки, порядковый номер 2.4.,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