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1b087" w14:textId="221b0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распоряжение Премьер-Министра Республики Казахстан от 21 августа 2003 года N 181-р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14 мая 2004 года N 141-р. Утратило силу распоряжением Премьер-Министра Республики Казахстан от 23 мая 2007 г. N 135-р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Сноска. Распоряжение Премьер-Министра РК от 14 мая 2004 года N 141-р утратило силу распоряжением Премьер-Министра РК от 23 мая 2007 г. N  </w:t>
      </w:r>
      <w:r>
        <w:rPr>
          <w:rFonts w:ascii="Times New Roman"/>
          <w:b w:val="false"/>
          <w:i w:val="false"/>
          <w:color w:val="ff0000"/>
          <w:sz w:val="28"/>
        </w:rPr>
        <w:t xml:space="preserve">135-р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21 августа 2003 года N 181-р "О создании Межведомственной рабочей группы по совершенствованию нормативных правовых актов в области мобилизационной подготовки и мобилизации"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 состав Межведомственной рабочей группы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Султанов Бахыт Турлыханович     - вице-министр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Республики Казахстан, руководитель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Батталханов                     - первый заместитель директора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Аманбек Заманбекович              Республиканского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казенного предприятия "Научно-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методический центр специальных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программ" Министерства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и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Республики Казахстан, заместитель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руководителя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Баймухаметова                   - начальник отдела правового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Сауле Женисовна                   обеспечения юридического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управления Министерства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и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Республики Казахстан, секретарь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Сексенбаев                      - заместитель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Берикказы Толеубекович            Агентства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по государственным материальным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резервам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Саттыбаев                       - директор Департамента гражданской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Алейтжан Калигумарович            обороны, воинских частей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оперативного реагирования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Агентства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по чрезвычайным ситуациям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Бирюков Александр Николаевич    - заместитель начальника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мобилизационной подготовки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гражданской обороны Штаба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Министерства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Волынских Евгений Александрович - начальник отдела мобилизационного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планирования материально-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технического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мобилизационного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Департамента организационно-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мобилизационной работы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Министерства обороны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Каиров Ерулан Ергалиевич        - начальник отдела мобилизационной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подготовки и мобилизации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Министерства энергетики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минеральных ресурсов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Садвакасова                     - начальник отдела развития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Жанар Еслямбековна                конверсии управления оборонной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промышленности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отраслей промышленности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Министерства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Ишанкулов Мухтар Шамуратович    - начальник мобилизационного отдела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организационно-мобилизационного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управления Главного штаба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Комитета внутренних войск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Министерства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Садвокасов Нургали Тукенович    - консультант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мобилизационной готовности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гражданской обороны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национальной безопасности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Абыканова Нурбала Алимкуловна   - главный специалист отдела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мобилизационной подготовки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Департамента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расходов госаппарата, обороны,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общественного порядка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безопасности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планирования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Исенов Талгат Куанышевич        - главный специалист отдела защиты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информации и мобилизационной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работы аппарата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Кожахметова                     - главный специалист отдела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Кульбарам Аубакировна             мобилизационной подготовки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Департамента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расходов госаппарата, обороны,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общественного порядка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безопасности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планирования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Михайлов Владимир Александрович - главный специалист группы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военно-мобилизационной работы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гражданской обороны управления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внутренней администрации Комитета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уголовно-исполнительной системы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Министерства юстиции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пункте 2 слова "до 15 ноября 2003 года" заменить словами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"до 15 июля 2004 года".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