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9a03" w14:textId="4989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регулировании торговой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июня 2004 года N 164-р.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регулировании торговой деятельности".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 в двухмесячный срок принять соответствующие ведомственные нормативные правовые акты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регулировании торговой деятельности" и проинформировать Правительство Республики Казахстан о принятых мерах.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 июня 2004 года N 164 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Перечень нормативных правовых актов,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принятие которых необходимо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"О регулировании торговой деятельности"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В Перечень внесены изменения - распоряжением Премьер-Министра РК от 30 июля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213-р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 Наименование      !  Форма акта ! Сроки    !Государственный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п/п!нормативного правового!             !исполнения!орган,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акта          !             !          !за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 2         !     3       !     4    !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Об утверждении Правил  Постановление  сентябрь  МИТ, МСХ, МФ, МЗ,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внутренней торговли    Правительства  2004 года АГЗ, АРЕМ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Об утверждении Правил  Постановление  октябрь   МИТ, МИД, АТК,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          Правительства  2004 года КНБ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приграничной торговли  Республики               МЗ,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213-р от 30.07.2004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213-р от 30.07.2004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О внесении изменений   Постановление  август     МИТ, МСХ, МЗ,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дополнений в         Правительства  2004 года (по согласованию),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5 февраля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131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Об утверждении Правил  Постановление  сентябрь  МИТ, АИС, АГЗ, 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          Правительства  2004 года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электронной торговли   Республики               МТК,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Об утверждении Правил  Постановление  октябрь   МИТ, АИС, МФ, МТК,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розничной торговли вне Правительства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торговых мест путем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сетевого маркетинга,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распространителей,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продажи по почте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другими способами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Об утверждении Правил  Постановление  октябрь   МИТ, АТК,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 мер         Правительства  2004 года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нетарифного            Республики               МИД,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регулирования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внешнеторговой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О внесении изменений и     Постановление  сентябрь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постановления Правительства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12 сентября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2002 года N 996 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 ноября 2002 года N 1220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РК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РК -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РК -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 РК - Министерство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 РК - Министерство охраны окружающей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 Республики Казахстан -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 Республики Казахстан - Министерство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АТК Республики Казахстан - Агентство таможенного контроля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 - Агентство Республики Казахстан по регулированию естественных монополий и защите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АИС - Агентство Республики Казахстан по информатизации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АГЗ - Агентство Республики Казахстан по государственным закупкам;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 - Национальный Банк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Республики Казахстан - Министерство внутренних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 Республики Казахстан - Комитет национальной безопасности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