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58d9" w14:textId="e0d5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разработке Транспортной стратегии Казахстана до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августа 2004 года N 232-р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Создать рабочую группу для выработки предложений по разработке Транспортной стратегии Казахстана до 2020 года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Лавриненко Юрий Иванович   - первый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Жуматаев Рустем Нуркеевич  - директор Департамента транзитной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политики и внешних связей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Жанысбеков                 - начальник отдела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Бахытжан Ашимович            транзита управления транзитной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политики и комплексных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транспортных проблем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транзитной политики и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связей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Казахстан,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Билисбеков                 - начальник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Нургали Даулетбекович        экономической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Жусанбаев                  -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Еркин Семетаевич             директора Департамента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регулированию и контролю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железнодорожного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портов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естественных монополий и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Тен Игорь Викторович       - начальник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организации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Тусумов Омурзак Толеуович  - начальник Департамента дорожной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полиции Министерства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Скучалина                  -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Лариса Михайловна            Департамента по вступлению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Всемирную торговую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Иманбаев Болат Бариевич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экономического и гуманитарного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сотрудничества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Бертисбаев           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Несипкул Бертисбаевич        электроэнергетики и твердого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топлива Министерства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Исаев Мусабек Исаевич      - директор Департамента нефтяной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Пирогов Алексей Георгиевич - директор Департамента газовой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Шарипов Талгат Каиркенович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промышленности,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транспорта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Абдильдина Ажар Сакеновна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международных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отношений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Евниев Арман Кайратович    - директор Департамента земледелия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Рахимбеков           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Толеутай Сатаевич            переработки сельхозпродукции,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маркетинга и прогнозирования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развития рынков аграрно-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промышленного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Хасенов                    - директор Департамента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Сакташ Сатыбалдинович        и карантина растений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Кушенов              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Ахметжан Рахимбаевич         экологической политики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устойчивого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Ерсеитова                  - начальник отдела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Сандугаш Абдразаковна        экспертизы производственной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сферы Департамента подзаконных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актов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Тлеубекова                 - начальник управления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Бакытгуль Толеухановна       гигиенического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10 декабря 2004 года внести в Правительство Республики Казахстан проект Транспортной стратегии Казахстана до 2020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