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3e8e9" w14:textId="b33e8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"Об охране, воспроизводстве и использовании животного мира"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сентября 2004 года N 286-р.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охране, воспроизводстве и использовании животного мира" (далее - Перечень).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сельского хозяйства Республики Казахстан разработать и внести на утверждение Правительства Республики Казахстан проекты нормативных правовых актов согласно Перечню.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Центральным и местным исполнительным органам в двухмесячный срок принять соответствующие ведомственные нормативные правовые акты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охране, воспроизводстве и использовании животного мира" и проинформировать Правительство Республики Казахстан о принятых мерах.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сентября 2004 года N 286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нормативных правовых актов, принятие которых </w:t>
      </w:r>
      <w:r>
        <w:br/>
      </w:r>
      <w:r>
        <w:rPr>
          <w:rFonts w:ascii="Times New Roman"/>
          <w:b/>
          <w:i w:val="false"/>
          <w:color w:val="000000"/>
        </w:rPr>
        <w:t xml:space="preserve">
необходимо в целях реализации Закона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"Об охране, воспроизводстве и использовании животного мира"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N|  Наименование  |   Форма акта   |    Срок    |  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  нормативного  |                | исполнения |   исполнитель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 правового акта |                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|       2        |       3        |      4     |  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Постановление      ноябрь         МСХ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Об утверждении    Правительства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Положения о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государственной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охране животного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Об утверждении    Постановление      ноябрь         МСХ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Перечня рыбо-     Правительства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хозяйственных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водоемов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(участков)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Об утверждении    Постановление      ноябрь         МСХ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 выдачи     Правительства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разрешений на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пользование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животным миром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Об утверждении    Постановление      ноябрь         МСХ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 ведения    Правительства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охотничьего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хозяйства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Об утверждении    Постановление      ноябрь         МСХ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 ведения    Правительства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рыбного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хозяйства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 Об утверждении    Постановление      ноябрь         МСХ, МОН,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Положения о       Правительства      2004 г.          МООС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Красной книге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 Об утверждении    Постановление      ноябрь         МСХ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 охоты      Правительства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 Об утверждении    Постановление      декабрь        МСХ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 рыболов-   Правительства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ства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  Об утверждении    Постановление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 установ-   Правительства      2004 г.        МСХ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ления ограниче-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ний и запретов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пользование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объектами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животного мира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Об утверждении    Постановление      декабрь        МСХ, МООС,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 ведения    Правительства      2004 г.     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государственного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учета, кадастра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мониторинга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животного мира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Об утверждении    Постановление      декабрь        МСХ,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 создания и Правительства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государственного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учета зоологи-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ческих коллекций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Об утверждении    Постановление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 проведе-   Правительства      2004 г.        МСХ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 конкурса по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закреплению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охотничьих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угодий и рыбо-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водоемов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(участков)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квалификационных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требований,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предъявляемых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участникам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конкурса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Об утверждении    Постановление      декабрь        МСХ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нормативов в      Правительства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 охраны,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воспроизводства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животного мира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Об утверждении    Постановление      декабрь        МСХ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Перечня           Правительства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должностных лиц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уполномоченного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территориальных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контроль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 охраны,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воспроизводства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животного мира,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 также работ-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ников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ственных учре-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ждений и органи-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заций, 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непосредственную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охрану животного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мира, имеющих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право на ношение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форменной одежды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(без погон)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Перечень          ведомственный      ноябрь         МСХ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хозяйственных      нормативный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целей (кроме       правовой 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охоты и рыболов-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ства)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видов животных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 Правила           ведомственный      ноябрь         МСХ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применения         нормативный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специальных        правовой 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инспекторами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охране животного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17. Типовые формы     ведомственный      ноябрь         МСХ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путевок охото-     нормативный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хозяйственных      правовой 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рыбохозяй-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 Порядок выдачи    ведомственный      ноябрь         МСХ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удостоверений      нормативный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охотника           правовой акт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19. Типовое           ведомственный      ноябрь         МСХ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Положение о        нормативный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егерской службе    правовой 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охотохозяйствен-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и рыбохозяй-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20. Правила           ведомственный      декабрь        МСХ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использования      нормативный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хозяйственных    правовой 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целях животных,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 относящихся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объектам охоты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рыболовства, 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также их полезных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свойств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продуктов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жизнедеятельности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21. Правила           ведомственный      декабрь        МСХ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использования      нормативный       2004 г.        МОН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животных, кроме    правовой 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редких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находящихся под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угрозой исчез-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новения,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научных,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культурно-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просветитель-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ских, воспита-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эстетических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целях, в 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числе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создания зооло-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гических коллек-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22. Правила           ведомственный      декабрь        МСХ МООС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регулирования      нормативный       2004 г.           МЗ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численности        правовой 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животных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23. Методика           ведомственный     декабрь        МСХ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определения         нормативный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ставок плат         правовой 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 пользование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животным миром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24. Методика           ведомственный     декабрь        МСХ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определения         нормативный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размеров            правовой 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возмещения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вреда, приченен-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нарушением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законодательства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 охраны,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воспроизводства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животного мира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25. Об утверждении    ведомственный      декабрь        МСХ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образцов формен-   нормативный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ной одежды (без    правовой 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погон) и порядка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ношения и норм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обеспечения ею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должностных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уполномоченного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территориальных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органов, 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контроль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области охраны,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воспроизводства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животного мира, 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также работников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учреждений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организаций,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непосредственную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охрану животного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26. Правила           ведомственный      декабрь        МСХ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подготовки         нормативный       2004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биологического     правовой 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обоснования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пользование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животным миром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