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17fb" w14:textId="ea01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денежных средств для оплаты проезда и проживания участников международной научно-практической конференции, приглашенных из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ноября 2004 года N 342-р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проведением международной научно-практической конференции "Обмен информацией, опытом и методами борьбы с наркобизнесом на территории государств-участников Содружества Независимых Государств":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выделить Министерству внутренних дел Республики Казахстан средства в сумме 3103670 (три миллиона сто три тысячи шестьсот семьдесят) тенге для оплаты проезда и проживания в городе Астане в период с 25 по 26 ноября 2004 года участников международной научно-практической конференции, приглашенных из государств-участников Содружества Независимых Государств, за счет средств, предусмотренных в республиканском бюджете на 2004 год по программе 006 "Представительские затраты".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