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9f62" w14:textId="7419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вопросам решения проблем Приаралья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февраля 2005 года
N 29-p.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21 февраля 2005 года N 29-p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вопросам решения проблем Приаралья: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 - 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Нематович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руководитель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Кусаинов                - директор Департамента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 политики и межбюджетных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 - вице-министр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Жакип Кажманович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Абылгазин               - вице-министр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Байтемирович      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Бекжанов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Жамбул Лесбекович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Дуйсенова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Тамара Босымбековна   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Бультаев      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Куаныш Кульбаевич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Досманбетов   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Бакберген Сарсенович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Джалмагамбетова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Жакияновна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Иманкулов     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Идельбай Исламович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Сапиев        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Оналбек         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Абишев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Алимбаевич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Агатаева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Куляш Абдибековна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Аубакиров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Токтар Онгарбаевич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Аяшев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Оналбай         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Аяшов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Райымбек Аяшулы 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Караманов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Узакбай Караманович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Назарбаева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Дарига Нурсултановна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Рустемов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Нурбах Турарович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Шаханов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Шаханулы 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Абдумомунов             -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Курманбекович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Диканбаева              - вице-министр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Алкеевна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Тунгышбеков             - председатель Комитета по делам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 Тунгышбекович       территорий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Тохсеитова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 Муслимовна        социальных нормативов и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инвалидов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Базарбаев               - начальник управления экологического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Сапар Канатбаевич         мониторинга и научно-информационного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обеспечения Департамента стратегического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планирования и анализа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охраны 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Куанышбаев              - начальник отдела экспертизы подзаконных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Мекебайулы          актов в непроизводственной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управления экспертизы подзаконных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подзаконных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юстиции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до 1 июня 2005 года выработать и внести на рассмотрение в Правительство Республики Казахстан предложения по вопросам решения проблем Приаралья.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