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88800" w14:textId="d4888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доработке проекта Закона Республики Казахстан "О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и реализации административной реформы"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13 апреля 2005 года
N 88-p. Утратило силу распоряжением Премьер-Министра Республики Казахстан от 23 мая 2007 г. N 135-р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Распоряжение Премьер-Министра РК от 13 апреля 2005 года N 88-p утратило силу распоряжением Премьер-Министра РК от 23 мая 2007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  135-р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В целях доработки проекта Закона Республики Казахстан "О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и реализации административной реформы":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Создать рабочую группу в следующем составе: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Коржова              - вице-министр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Артемовна      планирования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Асанов               - вице-министр юстиции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Жакип Кажманович       заместитель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Абильбекова          - начальник управления функционального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Айгуль                 анализа Министерства экономики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Абилькадировна         бюджетного планирования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Казахстан,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Таджияков            - заместитель Председателя Национального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Бисенгали              Банка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Шамгалиевич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Гамарник             - первый вице-министр образования и науки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Геннадий Николаевич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Жоламан              - первый вице-министр культуры, информации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Рустем Кабидоллаулы    и спорта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Измухамбетов         - первый вице-министр энергетики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Бактыкожа              минеральных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Салахатдинович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Мырзахметов          - первый вице-министр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Аскар     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Исабекович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Джанбурчин           - заместитель Министра обороны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Козы-Корпеш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Есимович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Амангельдиев         - вице-министр здравоохранения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Ардак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Амангельдиевич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Бекжанов             - вице-министр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Жамбул Лесбекович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Дуйсенова            - вице-министр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Тамара Босымбековна    населения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Жошыбаев             - заместитель 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Рапиль Сеитханович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Курбатов             - вице-министр внутренних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Николаевич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Мусайбеков           - вице-министр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Сакен Жунусбекович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Ойнаров              - вице-министр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 Рыскулович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Петров               - вице-министр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Валерий Викторович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Смагулов             - вице-министр индустрии и торговли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Советович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Комекбаев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Али Амантаевич         Республики Казахстан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государственной службы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Сизов                - первый заместитель Председателя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Павлович     Республики Казахстан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Бралиев  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Альжан Хамидулаевич    Республики Казахстан по статистике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Жумагалиев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Аскар Куанышевич       Республики Казахстан по информатизации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Нефедов  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Алексей Петрович       Республики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естественных монополий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Санкубаев            - начальник отдела координации - глава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Амирбек Буриович       представительства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Казахстан по регулированию и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финансового рынка и 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 городе Астане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Абауов               - главный инспектор Отдела регионального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Мухамеджан             развития Канцелярии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Мейрамович            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Альмадиев            - заведующий сектором Юридического отдела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Бекболат               Канцелярии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Бакбергенович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Тумабекова           - главный эксперт Экономического отдела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Камилаш                Канцелярии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Абдукаримовна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Учкемпирова          - заместитель директора Департамента прямых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Айгуль Маулетовна      инвестиций в недропользовании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Министерства энергетики и минеральных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ресурсов Республики Казахстан.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2. Рабочей группе в срок до 20 апреля 2005 года доработать проект Закона Республики Казахстан "О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и реализации административной реформы".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3. Местом проведения совещаний рабочей группы определить здание Канцелярии Премьер-Министра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4. Контроль за исполнением настоящего распоряжения возложить на Руководителя Канцелярии Премьер-Министра Республики Казахстан Тлеубердина А. А.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