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d9d8" w14:textId="757d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внесению
изменений и дополнений в Перечень приоритетных видов деятельности на
уровне классификатора подвидов деятельности, по которым предоставляются инвестиционные преференции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 Республики Казахстан от 27 июня 2005 года N 177-р.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Распоряжение Премьер-Министр Республики Казахстан от 27 июня 2005 года N 177-р утратило силу постановлением Правительства Республики Казахстан от 31 мая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442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внесению изменений и дополнений в Перечень приоритетных видов деятельности на уровне классификатора подвидов деятельности, по которым предоставляются инвестиционные преференции: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 Аскар Булатович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Аринов Ерлан Асатаевич             - председатель Комитета по инвестициям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Майкенов Мейржан Тлеуханович       - начальник управления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предоставлению инвестиционных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преференций Комитета по инвестициям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Жоламан Рустем Кабидоллаевич       - первый вице-министр культуры,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информации и 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Утеулина Хафиза Мухтаровна         - вице-министр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Амангельдиев Ардак Амангельдиевич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Узбеков Гани Нурмаханбетович       - вице-министр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 Лилия Сакеновна             - вице-министр сельского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Киинов Ляззат Кетебаевич           - вице-министр энергетики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минеральных ресурсов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Камалиев Берик Сайлауович          - председатель Комитета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транспортной инфраструктуры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транспорта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коммуникаций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Бухарбаев Куралбай Сеитбаевич      - заместитель председателя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промышленности и научно-технического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развития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Караманов Аскар Узакбаевич         - заместитель председателя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 делам строительства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жилищно-коммунального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Сабиров Имин Абдувалиевич          - заместитель председателя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 регулированию торговой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туристской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Сагиндыков Мукан Канибекович       - директор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стратегического планирования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инвестиционной политики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экономики и 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Кульсеитов Айдын                   - начальник управления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базовых и обрабатывающих отраслей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промышленности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индустриально-инновационного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Раева Роза Абдыхамитовна           - президент казахстанской туристской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ассоциации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Муханов Тулеген Муханович          - вице-президент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объединения юридических лиц "Союз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товаропроизводителей и экспортеров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Батпенов Талгат Джумагулович       - вице-президент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"Центр инжиниринга и трансферта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технологий"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Андрющенко Александр Иванович      - вице-президент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 Александр Данилович            - вице-президент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"Меланж"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Айсагалиева Софья Серикбаевна      - исполнительный директор совета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Форума предпринимателей Казахстана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Бурамбаева Айсулу Касеновна        - глава представительства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общества "Инвестиционный фонд"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 городе Астане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Дуйсенбаева Гульмайра Куандыковна  - директор представительства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акционерного общества "Национальный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инновационный фонд" в городе Астане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(по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Юсупов Полат Исмаилович            - заместитель директора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ограниченной ответственностью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"НИМЭКС-Текстиль"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Языкбаев Еркин Сагитович           - заведующий центром внедрения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научно-технических разработок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Алматинского технологического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университета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Бачурина Марина Владимировна       - директор налогового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Евразийской промышленной ассоциации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Чарипов Джалиль Асылканович        - консультант департамента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индустриального развития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общества«"Центр маркетинговых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аналитических исследований"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(по согласованию).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30 июля 2005 года внести в Правительство Республики Казахстан предложения по внесению изменений и дополнений в Перечень приоритетных видов деятельности на уровне классификатора подвидов деятельности, по которым предоставляются инвестиционные преференции.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Заместителя Премьер-Министра Ресблики Казахстан - Министра индустрии и торговли Республики Казахстан Мынбаева С.М.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