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7fac" w14:textId="05a7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выработки предложений по совершенствованию
системы оплаты труда работников органов Республики Казахстан, содержащихся за счет государственного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июля 2005 года
N 199-р.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18 июля 2005 года N 199-р утратило силу распоряжением Премьер-Министра РК от 23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135-р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выработки предложений по совершенствованию системы оплаты труда работников органов Республики Казахстан, содержащихся за счет государственного бюджета: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Пункт 1 в редакции распоряжения Премьер-Министра РК от 22 июня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171-р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Создать рабочую группу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Кусаинов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Апсеметович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Абдрахимов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Габидулла Рахматуллаевич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делам государственной службы,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Рахимбекова              - начальник управления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Алина Булатовна            финансами деятельности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органов Департамента методологии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бюджетного процесса и функционального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анализа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Пепенин                  - заведующий Отделом кадровой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Анатолий Сергеевич        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Антропов                 - заместитель заведующего Сводным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Петр Константинович        аналитическим отделом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Тумабекова               - главный эксперт Экономического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Камилаш Абдукаримовна     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Кузембаев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Тлеугали Утарович          Комитета по судебному администрированию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при Верховном Суде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Нургалиева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Шолпан Кенесбаевна         внутреннего администрирования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Кайсенова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Гульжихан Кабдылкаировна   труда и занятости населения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Нурмаханбетова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Нагима Жаксыбековна        финансов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Шаженова                 - консультант Департамента анализа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Алия Мэлсовна              государственной политики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общества "Центр маркетингово-аналитических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исследований"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Асангазиев               - консультант проекта Европейской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Рахымжан Мувашарханович    "Содействие разработке стандартов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предоставления государственных услуг".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1 августа 2006 года внести в Правительство Республики Казахстан предложения по совершенствованию системы оплаты труда работников органов Республики Казахстан, содержащихся за счет государственного бюджета.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