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5738" w14:textId="0155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валютном регулировании и валютном контроле"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июля 2005 года N 205-p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13 июня 2005 года "О валютном регулировании и валютном контроле" (далее - Закон):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Закона (далее - перечень).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Банку Республики Казахстан (по согласованию) и Комитету таможенного контроля Министерства финансов Республики Казахстан принять нормативные правовые акты согласно перечню и проинформировать Правительство Республики Казахстан о принятых мерах.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2005 года N 205-р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 в целях реализации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валютном регулировании и валютном контроле"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53"/>
        <w:gridCol w:w="2773"/>
        <w:gridCol w:w="2193"/>
        <w:gridCol w:w="23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 утверждении Правил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валютных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 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 Казахстан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18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валютных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ществляющих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на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(валют-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мониторинг)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 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лицензиро-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розничной 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говли 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за наличную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иностранную валюту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 перечне 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легальность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возимой 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 внесении 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Правила 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 и 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 по 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 соблюдения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лютного 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 Казахстан, 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вержденные 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новлением 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 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от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N№229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 внесении 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 и дополнении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деклариро-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 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национальной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 физическими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 следующими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таможенную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 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денные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Аге-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нтства 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 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мая 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N№221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 МФ 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 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КТК МФ РК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 внесении 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и 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Инструкцию 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 обмен-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операций с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личной 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валютой 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 Казахстан 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вержденную 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новлением 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 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от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 1999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</w:tr>
      <w:tr>
        <w:trPr>
          <w:trHeight w:val="3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 внесении 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Инструкцию об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ганизации экспорт-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но-импортного 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лютного контроля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стан, утвержденную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Национа-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 Банка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сентября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343 и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казом Министра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 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от 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1409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 КТК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РК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РК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НБРК - Национальный Банк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КТК МФ РК - Комитет таможенного контроля Министерства финансов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