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833e" w14:textId="1eb8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государственных пособиях семьям, имеющим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августа 2005 года N 215-р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реализиции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28 июня 2005 года "О государственных пособиях семьям, имеющим детей" Министерству труда и социальной защиты населения Республики Казахстан в двухмесячный срок разработать и внести в установленном законодательством порядке в Правительство Республики Казахстан проект постановления Правительства Республики Казахстан "О некоторых мерах по реализации Закона Республики Казахстан "О государственных пособиях семьям, имеющим детей".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