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7d68" w14:textId="6cd7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учета и регулирования инфляционных процессов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2005 года N 244-p. Утратило силу - распоряжение Премьер-Министра РК от 3 марта 2006 года N 46-р (R060046)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разработки предложений по вопросам учета и регулирования инфляционных процессов: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   -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Аблаевич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                    - председатель Агентства по статистике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Кали Сеильбекович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Зарлыковна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 - вице-министр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Нугманов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Пикович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                  - вице-министр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Шадибекович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 - заместитель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Кадырович           по статистике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Матишев                   - председатель Комитета по защите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Алиакбар                    конкуренции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Ермуханович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Тукаев                    - заведующий Сводным аналитическим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Акбар Куанышбаевич          отделом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Боос                      - заместитель заведующего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Оттович            производственной сферы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инфраструктуры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Рахимбеков                - директор Департамента переработки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Толеутай Сатаевич           сельскохозяйственной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таможенно-тарифной политики и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Кривко                    - директор Департамента статистики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Нина Ивановна               и труда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по статистике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15 сентября 2005 года внести предложения по совершенствованию методологии расчета индекса потребительских цен с учетом современных экономических реалий и по выработке системных мер по всему комплексу влияющих факторов.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Канцелярии Премьер-Министра Республики Казахстан Тлеубердину А.А. обеспечить деятельность рабочей группы в здании Правительства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