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dae1b" w14:textId="03dae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вопросам функционирования регионального финансового центра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11 октября 2005 года N 288-p. Утратило силу распоряжением Премьер-Министра Республики Казахстан от 23 мая 2007 г. N 135-р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Распоряжение Премьер-Министра РК от 11 октября 2005 года N 288-p утратило силу распоряжением Премьер-Министра РК от 23 мая 2007 г.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135-р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1. В целях разработки подзаконных нормативных правовых актов по вопросам функционирования регионального финансового центра города Алматы создать рабочую группу в следующем составе: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Келимбетов                - 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Кайрат Нематович            планирования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Исаев                     - вице-министр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Батырхан Арысбекович        планирования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заместитель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Арынов                    - ведущий специалист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Аскар Арынович              стратегического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управления стратегического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планирования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стратегического планирования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инвестиционной политики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Казахстан,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Дилимбетова               - директор Департамента социального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Гульнара Аманкуловна        обеспечения и оплаты труда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Министерства труда и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защиты населения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Рахимбеков                - советник Департамента консульской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Рашид Тауфикович            службы Министерства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Пискорский                - третий секретарь юридического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Богдан Валерьевич           Аппарата Министерства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Шариманова                - начальник отдела анализа исполнения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Саягуль Салимовна           стратегических планов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стратегического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Департамента стратегического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планирования и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политики Министерства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бюджетного планирования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Мерсалимова               - главный специалист отдела экспертизы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Лаура Канатовна             подзаконных актов по социально-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экономическим и финансовым вопросам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управления экспертизы подзаконных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актов Департамента подзаконных актов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Министерства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Кабикенов                 - исполняющий обязанности начальника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Арыстан Кенжетаевич         отдела финансовых рынков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свода и исследования 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моделей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Мекебаева                 - главный специалист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Мунира Багдаулетовна        стратегии и методологии надзора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Департамента стратегии и анализа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Агентства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регулированию и надзору финансового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рынка и 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Мурзакулова               - главный специалист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Жаннат Гавылатыповна        пруденциального регулирования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Департамента надзора за субъектами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рынка ценных бумаг и накопительными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пенсионными фондами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 надзору финансового рынка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Игембекова                - главный специалист-юрисконсульт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Асель Нургазиевна           управления правового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расчетных отношений и учета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Юридического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Национального Банка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Кенжебаева                - главный специалист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Айнур Сабыржановна          государственных ценных бумаг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Департамента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заимствования и международных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финансовых отношений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Беков                     - главный специалист отдела налогового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 Жандарбекович         законодательства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методологии Налогового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Министерства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Жетибаев                  - старший консультант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Кайрат Коянбаевич           национальной безопасности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Касым                     - начальник отдела финансового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Ануар Есенгельды-улы        менеджмента Департамента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бюджетного планирования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города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Сазанов                   - заместитель председателя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Мурат Сатыбалдиевич         дочернего банка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"ТАИБ Казахский банк"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Сартбаев                  - заместитель председателя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Медет Максутович            акционерного общества "Центр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маркетингово-аналитических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исследований"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Кощанова                  - советник председателя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Жанаркуль Тогузбаевна       акционерного общества "Центр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маркетингово-аналитических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исследований"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Абылкасымова              - директор департамента анализа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Мадина Ерасыловна           государственной политики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общества "Центр маркетингово-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аналитических исследований"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Калижаров                 - консультант департамента анализа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Еркин Кабдрахманович        государственной политики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общества "Центр маркетингово-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аналитических исследований"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Балтагожин                - консультант департамента анализа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Сансызбаевич          государственной политики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общества "Центр маркетингово-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аналитических исследований"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(по согласованию)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Рабочей группе к 1 декабря 2005 года разработать подзаконные нормативные правовые акты по вопросам функционирования создаваемого регионального финансового центра города Алматы.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экономики и бюджетного планирования Республики Казахстан обеспечить деятельность рабочей группы в городах Астане и Алматы.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