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510b" w14:textId="7005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задач, поставленных Главой государства по вопросам сейсмической опасности и прогнозу землетрясений в Казахстане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марта 2006 года N 43-р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задач, поставленных Главой государства на совещании 7 ноября 2005 года по вопросам сейсмической опасности и прогнозу землетрясений в Казахстане: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реализации задач, поставленных Главой государства по вопросам сейсмической опасности и прогнозу землетрясений в Казахстане (далее - План).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Руководителям государственных органов, акимам областей, городов Астаны и Алматы, а также иным заинтересованным государственным организациям обеспечить реализацию мероприятий, предусмотренных Планом.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Министра по чрезвычайным ситуациям Республики Казахстан Кулмаханова Ш.К.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  марта 2006 года N 43-р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План мероприятий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по реализации задач, поставленных Главой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государства по вопросам сейсмической 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и прогнозу землетрясений в Казахстане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133"/>
        <w:gridCol w:w="2173"/>
        <w:gridCol w:w="2653"/>
        <w:gridCol w:w="225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Мероприятия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Форма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2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нейшего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фундаментальных и прикладных исследо-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закономер-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 современных геодинамических и сейсмических процес-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на основе новых теоретических подходов к пробле-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 прогноза сильных земле-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трясений природного и техногенного характера с разработкой эффективных методов их прогноза, в том числе, с исполь-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зованием возмож-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 космического дистанционного зондирования земли 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МЧС*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План мероприятий по созданию в 2007- 2009 годах карт детального сейсми-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райониро-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областей и сейсмического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микрорайонирования городов и других населенных пунктов республики для достоверной оценки риска сейсмической опасности и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обоснован-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строительной политики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МОН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станской, Жамбылской,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динской, Кызыл-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ординской, Мангистау-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областей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План мероприятий по созданию автомати-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зированной системы оперативного опо-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вещения населения об опасности сильных земле-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трясений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и МЧС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МЭМР, МТК, МКИС,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АИС, 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станской, Жамбылской,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динской, Кызыл-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ординской, Мангистау-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областей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низации, 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развития, программно-мате-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матической и информационной поддержки республиканской системы сейсмоло-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гических наблюдений и прогноза землетрясений, создания в сейсмоопасных регионах республики,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районах нефте-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газодобычи, сейсмологических станций и пунктов наблюдения, оснащенных высоко-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технологичной современной цифровой аппаратурой и средствами связи, интегрированными с аналогичными системами других стран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МЧС*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МЧС,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создания дублирую-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Центра сбора и обработки сейсмоло-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гических данных в городе Астане 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МЧС*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МЧС,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г.Астаны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дальнейшее развитие международного сотрудничества в области сейсмологии,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широкий обмен опытом со специа-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лизированными зарубежными организациями по созданию методов краткосрочного прогноза земле-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трясений, тесные контакты с ведущими мировыми производи-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телями современного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аппаратуры и средств связи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МЧС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АИС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и штатной численности сил аварийно-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спасательных служб, формирований Гражданской обороны и специализирован-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отрядов инженерной защиты, обеспечение их готовности к дейст-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виям в условиях разрушительных землетрясений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МЧС*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МВД, МТК, МЗ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Определить состав сил и средств, произвести коррек-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тировку планов готовности и реагирования на разрушительные землетрясения в каждом сейсмо-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опасном регионе республики,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предусмотрев в них: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создание достаточного количества эвакуационных пунктов, мобильных медицинских госпиталей, палаточных лагерей и стационарных пунктов для размещения пострадавших;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эшелонированный ввод сил в зоны стихийного бедствия из других регионов страны с четким определением участков выполнения аварийно-спасатель-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 и мобилизацией для этих целей всех имеющихся железно-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дорожных станций и тупиков, аэропортов и аэродромов 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МВД, МЗ,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6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доста-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точный уровень обучения населения, руководителей всех уровней правилам и порядку действий в условиях земле-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трясения в специа-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лизированных центрах, курсах подготовки и учебных заведениях, пропаганду знаний в этой сфере через средства массовой информации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МКИС,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станской, Жамбылской,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динской, Кызыл-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ординской, Мангистау-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областей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предложение по созданию за счет средств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и местных бюджетов специали-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зированных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движных госпиталей, оснащенных совре-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менной техникой и аппаратурой, позволяющих оказы-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вать пострадавшим своевременную и полную медицинскую помощь, в первую очередь, травма-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тологического и урологического характера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МЧС*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МЧС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региональные программы по обследованию и сейсмоусилению жилых домов, зданий и сооружений на 2007-2009 годы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акимов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станской, Жамбыл-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динской, Кызыл-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ординской,Мангистау-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станской, Жамбылской,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динской, Кызыл-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ординской, Мангистау-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областей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анализ состояния проекти-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и строи-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объектов в зонах сейсмической опасности и внести предложение по совершенствованию деятельности в этой сфере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МЧС,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станской, Жамбылской,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динской, Кызыл-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ординской, Мангистау-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- предложения по мероприятиям, предусмотренным пунктами 1, 4, 5, 10 настоящего Плана мероприятий, ответственным государственным органам необходимо вносить для включения в разрабатываемый проект Государственной программы предупреждения и ликвидации чрезвычайных ситуаций на 2007-2015 годы в Министерство по чрезвычайным ситуациям Республики Казахстан, по пункту 7 - в Правительство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   - 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   - Министерство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   - Министерство иностранных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  -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МКИС  - Министерство культуры, информации и спорта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   - Министерство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    -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  - 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   - 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  - Министерство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АИС   - Агентство Республики Казахстан по информатизации и связи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