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ca28" w14:textId="328c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проекта Закона Республики Казахстан "О внесении изменений и дополнений в некоторые законодательные акты Республики Казахстан по вопросам усиления ответственности за клевету, подкуп и насилие"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мая 2006 года N 131-p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по разработке проекта Закона Республики Казахстан "О внесении изменений и дополнений в некоторые законодательные акты Республики Казахстан по вопросам усиления ответственности за клевету, подкуп и насилие"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Шпекбаев                        - вице-министр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Алик Жаткамбаевич                 Республики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Ашитов                          - начальник Юридического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Батыржан Заирканович             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Ануар                           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Ержан                             правового обеспечения Юридического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департамента Министерства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дел Республики Казахстан,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Акылбай                         - депутат Сената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Серик Байсейтович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Агатаева                        - депутат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Куляш Абдибековна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Сабильянов                      - депутат Мажилиса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Нуртай Салихович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Абиева                          - начальник управления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Гульмира Ашимовна                 аппарата и правовой системы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планирования расходов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аппарата, правовой системы 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Баекин                          - главный специалист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Жанбура Ботаевич                  внутренней безопасности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таможенного контроля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финансов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Берекетов                       - главный специалист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Максат Берекетович                законодательства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юстиции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Гилажов                         - старший инспектор по особо важным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Мурат Муратович                   делам Департамента правового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обеспечения и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сотрудничества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Казахстан по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(финансовая полиция)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Жумагулов                       - прокурор управления Департамента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Санжар Калкаманович               надзору за законностью следствия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дознания Генеральной прокуратуры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Заир                            - заведующая сектором по разработке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Клара Гималайқызы                 нормативных правовых актов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уголовного, уголовно-процессуального,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уголовно-исполнительного и иных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смежных отраслей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закрытого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"Институт законодательства"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Куцелап                         - консультант управления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Вера Сергеевна                   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Кожагулова                      - прокурор отдела Департамента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Гульмира Турсуновна               надзору за законностью рассмотрения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уголовных дел в судах Генеральной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прокуратуры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Токтыбаев                       - младший научный сотрудник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Алихан Асылханович                законопроектных работ закрытого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акционерного общества "Институт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законодательства"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30 мая 2006 года разработать проект Закона Республики Казахстан "О внесении изменений и дополнений в некоторые законодательные акты Республики Казахстан по вопросам усиления ответственности за клевету, подкуп и насилие".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Регламентом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в срок до 1 августа 2006 года внести вышеуказанный проект закона на рассмотрение в Правительство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