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446c" w14:textId="0214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Кодекс Республики Казахстан "О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июля 2006 года N 199-p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мая 2006 года "О внесении изменений и дополнений в Кодекс Республики Казахстан "О налогах и других обязательных платежах в бюджет" (Налоговый кодекс)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принять необходимые меры по разработке нормативных правовых актов согласно Перечню.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2006 года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199-р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нормативных правовых актов, принятие которых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необходимо в целях реализации Закона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 от 6 мая 2006 года "О внесении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изменений и дополнений в Кодекс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 налогах и других обязательных платежах в бюджет"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(Налоговый кодекс)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273"/>
        <w:gridCol w:w="2153"/>
        <w:gridCol w:w="1973"/>
        <w:gridCol w:w="255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 актов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условиями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освобождаются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налога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базовых ставок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субподряд-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железно-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линии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Шар-Усть-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налога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 (созыв), МИТ, МФ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субподряд-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заключенного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налога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МФ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