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58d6" w14:textId="eb65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дополнений в Земельный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июля 2006 года N 209-р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2006 года "О внесении дополнений в Земельный кодекс Республики Казахстан"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разработать и внести на утверждение в Правительство Республики Казахстан проекты нормативных правовых актов согласно перечню.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2006 года N 209-р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нормативных правовых актов, принятие которых необходимо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целях реализации Закона Республики Казахстан от 5 июля 2006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дополнений в Земельный кодекс Республики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153"/>
        <w:gridCol w:w="3033"/>
        <w:gridCol w:w="3273"/>
        <w:gridCol w:w="2593"/>
      </w:tblGrid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определения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центров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для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собственность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прав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земельные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МИТ -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АЗР - Агентство Республики Казахстан по управлению земельными ресурсами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