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b14d" w14:textId="280b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обязательном гарантировании депозитов, размещенных в банках второго уровня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августа 2006 года N 237-p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июля 2006 года "Об обязательном гарантировании депозитов, размещенных в банках второго уровня Республики Казахстан"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регулированию и надзору финансового рынка и финансовых организаций и Национальному Банку Республики Казахстан принять соответствующие ведомственные нормативные правовые акты согласно перечню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22 августа 2006 года N 237-р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нормативных правовых актов, принятие которых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необходимо в целях реализации Закона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Республики Казахстан от 7 июля 2006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"Об обязательном гарантировании депозитов,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размещенных в банках второго уровня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513"/>
        <w:gridCol w:w="2893"/>
        <w:gridCol w:w="3193"/>
        <w:gridCol w:w="189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депозитов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3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второго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депозитов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депозитов,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банке-(ах)-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участнике(ах),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принимающем(их)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гарантируемым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депозитам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банка-агента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банку-агенту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надзору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