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aa50" w14:textId="0f1a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стимулированию сотрудничества между крупными отечественными и иностранными транснациональными компаниями с целью развития проектов в несырьевых отраслях Казахстана на 2007-2008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августа 2007 года N 230-p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стимулированию сотрудничества между крупными отечественными и иностранными транснациональными компаниями с целью развития проектов в несырьевых отраслях Казахстана на 2007-2008 годы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акимам областей, городов Астаны, Алматы и заинтересованным организациям (по согласованию) обеспечить реализацию мероприятий, предусмотренных Планом, и представлять в Министерство индустрии и торговли Республики Казахстан по итогам полугодия, не позднее 5-го числа месяца, следующего за отчетным периодом, информацию о выполнении мероприятий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обеспечить представление в Правительство Республики Казахстан по итогам полугодия, не позднее 10-го числа месяца, следующего за отчетным периодом, сводной информации о выполнении мероприятий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и координацию за реализацией мероприятий, предусмотренных Планом,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2007 года N 230-р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по стимулированию сотрудничества между крупными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отечественными и иностранными транснациональными компаниями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 целью развития проектов в несырьевых отраслях Казахстана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на 2007-2008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053"/>
        <w:gridCol w:w="2933"/>
        <w:gridCol w:w="1833"/>
        <w:gridCol w:w="255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приоритетных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(ведущих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мировых брендов),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специализирующихся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дальнейшего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в отобранные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(кластеры)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корпоративных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 крупных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 в части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инвестирования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развивающиеся страны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 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инвесторов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"КазАгро"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ведению переговоров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крупными транснацио-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нальными компаниями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их привлечения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несырьевые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 Казахстана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 прорывных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"КазАгро"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Командирование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 в 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 штаб-квартир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транснациональ-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специализирующихся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несырьевых отраслях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"КазАгро"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подписание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крупными отечественными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иностранными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транснациональными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 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несырьевых отраслях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Казахстана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"КазАгро"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несырьевых отраслях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 Казахстана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"Қазына"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 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с разбивкой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отраслям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"Қазына"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аббревиатур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"Қазына" - акционерное общество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"КазАгро" - акционерное общество "Национальный холдинг "КазАгро"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