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b89e5" w14:textId="c5b89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27 июля 2007 года "О внесении изменений и дополнений в Закон Республики Казахстан "О кредитных бюро и формировании кредитных историй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22 августа 2007 года N 234-р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актов, принятие которых необходимо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27 июля 2007 года "О внесении изменений и дополнений в Закон Республики Казахстан "О кредитных бюро и формировании кредитных историй в Республике Казахстан" (далее - перечень).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Агентству Республики Казахстан по регулированию и надзору финансового рынка и финансовых организаций принять соответствующие нормативные правовые акты согласно перечню и проинформировать Правительство Республики Казахстан о принятых мерах.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августа 2007 года N 234-р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нормативных правовых актов, принятие которых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необходимо в целях реализации Закона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 27 июля 2007 года "О внесении изменений и дополнений 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 "О кредитных бюро и формировании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кредитных историй в Республике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953"/>
        <w:gridCol w:w="2793"/>
        <w:gridCol w:w="3153"/>
        <w:gridCol w:w="2173"/>
      </w:tblGrid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правового акта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25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Правил,сроков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кредитными бюро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надзору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надзору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81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Агентства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надзору финансового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 и 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от 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октября 2004 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303 "Об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мационного процесса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кредитных историй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использования,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и сохран-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базы 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кредитных историй,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минимальных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требованиях к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ресурсам, 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мационным системам,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оборудованию"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надзору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надзору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связи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