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0ad2" w14:textId="9b40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реализации проекта акционерного общества "АрселорМиттал Темиртау" по увеличению производства стальной продукции до 10 миллионов тонн в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июля 2008 года N 192-р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реализации проекта акционерного общества "АрселорМиттал Темиртау" по увеличению производства стальной продукции до 10 миллионов тонн в год (далее - проект):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        - 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Едиль Куламкадырович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Цой                         - директор Департамента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Владимирович           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Абденов                     - вице-министр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Сакбалдиевич            защиты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Ергожин                     - вице-министр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Касымбек                    - вице-министр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Махмудович             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Киинов                      - вице-министр энергетики и минеральных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Кетебаевич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Сарсембаев                  - вице-министр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Зейнулла Сакенович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Шамшидинова                 - вице-министр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Куляш Ногатаевна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Камалиев                    - заместитель акима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Сайлауович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Бектурганов                 - заместитель акима Костанайской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Чингисович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Рябцев                      - председатель Комитета по водным ресурсам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Дмитриевич          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Франк Паннир                - генеральный директор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"АрселорМиттал Темиртау"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Перзадаев                   - исполнительный директор Угольного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Абдукадырович           департамента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"АрселорМиттал Темиртау"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8 августа 2008 года выработать и внести в Правительство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План мероприятий по реализации проекта с указанием сроков и ответственных за исполнение: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предложения по возможным мерам государственной поддержки,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Программой "30 корпоративных лидеров Казахстана",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ноября 2007 года N 1097, с учетом налоговых и таможенных преференций в рамках существующего законодательства;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предоставлению и продлению прав недропользования по разведке и добыче железной руды и угля, а также по предоставлению прав землепользования в установленном законодательством Республики Казахстан порядке;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обеспечению технической и питьевой водой производственных и бытовых помещений акционерного общества "АрселорМиттал Темиртау" и его дочерних компаний с Тускольского источника грунтовых вод, Северного Ашилинского и Аймантауского источников грунтовых вод и озера Клич.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