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14b7" w14:textId="d561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17 ноября 2005 года № 325-р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октября 2008 года № 257-р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 Премьер-Министра Республики Казахстан от 17 ноября 2005 года № 325-р "О Плане мероприятий по переходу на европейские авиационные требования отрасли гражданской авиации Республики Казахстан в период до 2008 года"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Плане мероприятий по переходу на европейские авиационные требования отрасли гражданской авиации Республики Казахстан в период до 2008 года, утвержденном указанным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14, 15, изложить в новой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113"/>
        <w:gridCol w:w="3073"/>
        <w:gridCol w:w="1833"/>
        <w:gridCol w:w="1693"/>
        <w:gridCol w:w="1033"/>
        <w:gridCol w:w="197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и реги-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реестре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регу-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лирования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JAR - 66,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JAR - 145, JAR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- 147, JAR FCL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JAR FCL 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JAR - 21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в реестр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регу-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МИТ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риалов учета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реестре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регули-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Респу-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для: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 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движением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регу-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МИТ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