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56d1" w14:textId="f115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законодательных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декабря 2008 года № 282-р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Кодекса Республики Казахстан от 10 декабря 2008 года "О налогах и других обязательных платежах в бюджет" (Налоговый кодекс)" и законов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 и "О внесении изменений и дополнений в некоторые законодательные акты Республики Казахстан по вопросам налогообложения"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ведомственные нормативные правовые акты в целях реализации законодательных актов, указанных в пункте 1 настоящего распоряжения, и проинформировать Министерство экономики и бюджетного планирования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и бюджетного планирования Республики Казахстан осуществить контроль за исполнением настоящего распоряжения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2008 года № 282-р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необходимо в целях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реализации Кодекса Республики Казахстан от 10 декабря 2008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налогах и других обязательных платежах в бюджет" (Налоговый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кодекс)" и законов Республики Казахстан от 10 декабря 2008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введении в действие Кодекса Республики Казахстан "О налогах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других обязательных платежах в бюджет" (Налоговый кодекс)"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налогообложения"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4876"/>
        <w:gridCol w:w="2778"/>
        <w:gridCol w:w="2798"/>
        <w:gridCol w:w="1750"/>
      </w:tblGrid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Кодекс Республики Казахстан «О налогах и других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обязательных платежах в бюджет» (Налоговый кодекс)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Консульта-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совета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налогообложения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и 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неправитель-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 фондов,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предоставляющих гранты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норм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на проживание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выплату суммы денег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обучаемому лицу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собственного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(работ,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по видам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 целям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специальных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зон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МТК,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МЭБП, 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доли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лиц (лица),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(являющегося)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(недропользователем),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уставного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(акционерного)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акций (долей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участия) юридического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или консорциума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 реализации акций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(долей участия)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МЭБП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19 июня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 № 836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с льготным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контракта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недропользование,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условиями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 освобождаются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налога на добавленную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импортируемые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обороты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 заемных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которых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освобождаются от налога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добавленную стоимость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любых форм, в том числе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лекарств-субстанций;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(ветеринарного)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включая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сурдотифлотех-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 и медицинской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(ветеринарной) техники;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оборудования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комплектующих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любых форм, в том числе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лекарств-субстанций,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(ветеринарного)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включая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 медицинской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(ветеринарной) техники,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которых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освобождается от налога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добавленную стоимость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МФ, МСХ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 услуг,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медицинским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обслуживанием, освобож-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даемых от налога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добавленную стоимость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МФ, МСХ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освобождения от налога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добавленную стоимость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импорта товаров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ввоза товаров в качестве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 отнесения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товаров,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услуг, облагаемых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нулевой ставке,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постоянной реализации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суммы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превышения налога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добавленную стоимость,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 возврату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9 марта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 № 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ставок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на добычу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редким и редкоземельным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 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объема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натуральной форме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ставок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 за государственную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прав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сделок с ним,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производимую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ускоренном порядке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вопросы,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регламентирующие проезд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территории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радиочастотного спектра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годовых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платы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междугородной и (или)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телефонной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а также сотовой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базовых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максимальных размеров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консульских сборов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крупных налогоплательщи-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подлежащих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маркировке отдельных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подакцизных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учетно-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контрольными марками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акцизными марками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изменений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26 июля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года № 833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госу-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регистрации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5 сентября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 года № 845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7 февраля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 № 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24 апреля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 № 387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некоторых решений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Закон Республики Казахстан «О введении в действие Кодекса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«О налогах и других обязательных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платежах в бюджет» (Налоговый кодекс)»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и признании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утратившими силу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некоторых решений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МЭМР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отнесения контрактов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низкорентабельных,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месторождения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(группы месторождений,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месторождения)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высоковязких,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малодебетных или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выработанных и перечня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таких контрактов,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 (созыв),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Закон Республики Казахстан «О внесении изменений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дополнений в некоторые законодательные акты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по вопросам налогообложения»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15 марта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года № 245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21 июня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 № 683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расшифровка буквенных аббревиатур: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АИС      - Агентство Республики Казахстан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     -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      - Министерство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    -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      - Министерство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      -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    - Министерство транспорта и коммуникаций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      - Министерство туризма и спорта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    - Министерство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    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    - Министерство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     - Министерство энергетики и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       -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"ФНБ  - акционерное общество "Фонд национального благосостояния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"Самрук-   "Самрук-Казына"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Казына"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