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9fc63c" w14:textId="49fc63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рабочей группы для выработки предложений по проектам меморандумов центральных исполнительных органов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23 декабря 2008 года № 287-р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целях выработки предложений по проектам меморандумов центральных исполнительных органов Республики Казахстан (далее - проекты меморандумов), предусмотренных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62 </w:t>
      </w:r>
      <w:r>
        <w:rPr>
          <w:rFonts w:ascii="Times New Roman"/>
          <w:b w:val="false"/>
          <w:i w:val="false"/>
          <w:color w:val="000000"/>
          <w:sz w:val="28"/>
        </w:rPr>
        <w:t>
 Бюджетного кодекса Республики Казахстан от 4 декабря 2008 года: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Создать рабочую группу в следующем составе: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Орынбаев                   - Заместитель Премьер-Министра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Ербол Турмаханович           Республики Казахстан, руководитель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Султанов                   - Министр экономики и бюджетного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Бахыт Турлыханович           планирования Республики Казахстан,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заместитель руководителя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Шаженова                   - ответственный секретарь Министерства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Дина Мэлсовна                экономики и бюджетного планирования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Республики Казахстан, секретарь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Абдрахимов                 - Руководитель Канцелярии Премьер-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Габидулла Рахматуллаевич     Министра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Ибраев                     - заместитель Руководителя Канцелярии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Азамат Болатович             Премьер-Министра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Кармазина                  - вице-министр экономики и бюджетного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Лена Магауяновна             планирования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Первым руководителям центральных исполнительных органов Республики Казахстан в срок до 20 декабря 2008 года разработать и внести на рассмотрение рабочей группы проекты меморандумов.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Рабочей группе в срок до 10 января 2009 года выработать предложения по проектам меморандумов.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распоряжения возложить на Заместителя Премьер-Министра Республики Казахстан Орынбаева Е.Т.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  Премьер-Министр                            К. Масимов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