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126915" w14:textId="112691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мерах по реализации Закона Республики Казахстан от 20 ноября 2008 года "О внесении изменений и дополнений в некоторые законодательные акты Республики Казахстан по вопросам коллективного инвестирования и деятельности накопительных пенсионных фондов"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30 декабря 2008 года № 293-р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 перечень нормативных правовых актов, принятие которых необходимо в целях реализации 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</w:t>
      </w:r>
      <w:r>
        <w:rPr>
          <w:rFonts w:ascii="Times New Roman"/>
          <w:b w:val="false"/>
          <w:i w:val="false"/>
          <w:color w:val="000000"/>
          <w:sz w:val="28"/>
        </w:rPr>
        <w:t>
 Республики Казахстан от 20 ноября 2008 года "О внесении изменений и дополнений в некоторые законодательные акты Республики Казахстан по вопросам коллективного инвестирования и деятельности накопительных пенсионных фондов" (далее - перечень).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Агентству Республики Казахстан по регулированию и надзору финансового рынка и финансовых организаций (по согласованию) и Министерству труда и социальной защиты населения Республики Казахстан: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разработать и в установленном порядке внести в Правительство Республики Казахстан проекты нормативных правовых актов согласно перечню;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принять соответствующие ведомственные нормативные правовые акты и проинформировать Правительство Республики Казахстан о принятых мерах.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  Премьер-Министр                            К. Масимов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Утвержден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распоряжением Премьер-Министра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30 декабря 2008 года № 293-р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Перечень нормативных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правовых актов, принятие которых необходимо в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целях реализации Закона Республики Казахстан от 20 ноября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2008 года "О внесении изменений и дополнений в некоторые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законодательные акты Республики Казахстан по вопросам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коллективного инвестирования и деятельности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накопительных пенсионных фондов"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8"/>
        <w:gridCol w:w="4595"/>
        <w:gridCol w:w="2798"/>
        <w:gridCol w:w="2779"/>
        <w:gridCol w:w="1810"/>
      </w:tblGrid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
</w:t>
            </w:r>
          </w:p>
        </w:tc>
        <w:tc>
          <w:tcPr>
            <w:tcW w:w="4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правового акта
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акта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ственный за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исполнение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
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4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
</w:t>
            </w:r>
          </w:p>
        </w:tc>
        <w:tc>
          <w:tcPr>
            <w:tcW w:w="4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внесении изменений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дополнений в некоторые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решения Правительства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
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МТСЗН,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АФН (по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согласованию)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 год
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
</w:t>
            </w:r>
          </w:p>
        </w:tc>
        <w:tc>
          <w:tcPr>
            <w:tcW w:w="4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перевода пенсионных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накоплений из несколь-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ких накопительных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пенсионных фондов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один, при наличии 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вкладчика (получателя)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двух и более договоров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пенсионном обеспе-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чении за счет обяза-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тельных пенсионных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взносов с различными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накопительными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пенсионными фондами
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МТСЗН, АФН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сованию)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 год
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
</w:t>
            </w:r>
          </w:p>
        </w:tc>
        <w:tc>
          <w:tcPr>
            <w:tcW w:w="4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перевода пенсионных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накоплений из накопи-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тельных пенсионных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фондов, а также пере-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вода пенсионных накоп-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лений вкладчика (полу-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чателя) из одного вида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инвестиционного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портфеля в другой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 одного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пенсионного фонда
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Правления АФН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АФН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 год
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
</w:t>
            </w:r>
          </w:p>
        </w:tc>
        <w:tc>
          <w:tcPr>
            <w:tcW w:w="4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внесении изменений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дополнений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постановление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Правле-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Агентства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 по регулированию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надзору финансового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рынка и финансовых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 от 27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октября 2006 года 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«Об утверждении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Правил осуществления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инвестиционному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управлению пенсионными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активами»
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Правления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АФН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АФН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 год
</w:t>
            </w:r>
          </w:p>
        </w:tc>
      </w:tr>
      <w:tr>
        <w:trPr>
          <w:trHeight w:val="45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
</w:t>
            </w:r>
          </w:p>
        </w:tc>
        <w:tc>
          <w:tcPr>
            <w:tcW w:w="4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внесении изменений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дополнений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постановление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Правле-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Агентства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 по регулированию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надзору финансового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рынка и финансовых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 от 22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августа 2008 года 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«Об утверждении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Инструкции о норматив-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значениях пруден-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циальных нормативов,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методике их расчетов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накопительных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пенсионных фондов»
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Правления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АФН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АФН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 год
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
</w:t>
            </w:r>
          </w:p>
        </w:tc>
        <w:tc>
          <w:tcPr>
            <w:tcW w:w="4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внесении изменений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дополнений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постановление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Правле-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Агентства Респуб-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лики Казахстан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регулированию и надзо-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 финансового рынка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финансовых организаций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22 августа 2008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 № 118 «Об утвер-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ждении Инструкции 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нормативных значениях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пруденциальных норма-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тивов, методике 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расчетов для органи-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заций, осуществляющих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инвестиционное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пенсионными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активами»
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Правления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АФН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АФН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 год
</w:t>
            </w:r>
          </w:p>
        </w:tc>
      </w:tr>
      <w:tr>
        <w:trPr>
          <w:trHeight w:val="456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
</w:t>
            </w:r>
          </w:p>
        </w:tc>
        <w:tc>
          <w:tcPr>
            <w:tcW w:w="4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внесении изменений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дополнений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постановление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Правления Агентства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регулированию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надзору финансового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рынка и финансовых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 от 22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августа 2008 года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119 «Об утверждении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Правил расчета пруден-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циальных нормативов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организаций,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совмещающих виды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на рынке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ценных бумаг»
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Правления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АФН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АФН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 год
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
</w:t>
            </w:r>
          </w:p>
        </w:tc>
        <w:tc>
          <w:tcPr>
            <w:tcW w:w="4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внесении изменений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дополнений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постановление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Правле-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Агентства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регулированию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надзору финансового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рынка и финансовых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 от 12 июня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 года № 157 «Об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утверждении Правил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выдачи согласия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назначение (избрание)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руководящих работников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организаций»
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Правления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АФН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АФН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 год
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
</w:t>
            </w:r>
          </w:p>
        </w:tc>
        <w:tc>
          <w:tcPr>
            <w:tcW w:w="4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признании утратившим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силу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постановления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Правления Национально-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Банка 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от 21 марта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2003 года № 96 «Об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уставном капитале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накопительных пенсион-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фондов»
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Правления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АФН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АФН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 год
</w:t>
            </w:r>
          </w:p>
        </w:tc>
      </w:tr>
      <w:tr>
        <w:trPr>
          <w:trHeight w:val="403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
</w:t>
            </w:r>
          </w:p>
        </w:tc>
        <w:tc>
          <w:tcPr>
            <w:tcW w:w="4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внесении изменений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дополнений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постановление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Правле-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Агентства Респуб-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лики Казахстан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регулированию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надзору финансового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рынка и финансовых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 от 12 июня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 года № 153 «Об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утверждении Правил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ведению учета пенсион-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накоплений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пенсионных счетах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вкладчиков (получате-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лей) в накопительных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пенсионных фондах»
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Правления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АФН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АФН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 год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Примечание: расшифровка аббревиатур: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МТСЗН - Министерство труда и социальной защиты населения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АФН   — Агентство Республики Казахстан по регулированию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и надзору финансового рынка и финансовых организаций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