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e9d7" w14:textId="a8fe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особо охраняемых природных территорий"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декабря 2008 года № 295-р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декабря 2008 года "О внесении изменений и дополнений в некоторые законодательные акты Республики Казахстан по вопросам особо охраняемых природных территорий" Министерству сельского хозяйства Республики Казахстан совместно с заинтересованными государственными органами в месячный срок разработать и внести в Правительство Республики Казахстан проект постановления Правительства Республики Казахстан "Об утверждении Правил перевода земель особо охраняемых природных территорий в земли запаса".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