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0c21" w14:textId="7b10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сдерживанию роста цен и тарифов на основные продовольственные товары и социально-значимые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марта 2009 года № 38-р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сдерживания роста цен и тарифов на основные продовольственные товары и социально-значимые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Государственным органам и акиматам областей, городов Астаны и Алматы предпринять следующие 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Министерству здравоохранения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акиматами областей и городов Астаны и Алматы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Меморандумов по сдерживанию роста цен с производителями, поставщиками и объектами розничной реализации лекарственных средств для социально-незащищенных слоев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заказов на производство и поставку лекарственных средств у отечественных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вопроса организации закупа лекарственных средств напрямую у отечественных и зарубежных производителей через Единого дистрибьютора;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Министерству образования и науки Республики Казахстан не допускать необоснованного повышения стоимости обучения в высших учебных заведениях;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Министерству энергетики и минеральных ресурсов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ускорить внесение в Правительство и Парламент Республики Казахстан соответствующих изменений в Закон Республики Казахстан "О государственном регулировании производства и оборота отдельных видов нефтепродуктов" в части исключения посреднических структур на рынке реализации нефтепродуктов;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акиматами областей, городов Астаны и Алматы оказать содействие по заключению прямых контрактов предприятиями по переработке сельхозпродукции и по производству электрической и/или тепловой энергии с производителями горюче-смазочных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Министерству индустрии и торговли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акиматами областей и городов Астаны и Алматы принять меры по повышению информированности отечественных товаропроизводителей о законодательстве по вопросам защиты внутреннего рынка от импорта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финансов Республики Казахстан, Агентством Республики Казахстан по защите конкуренции и акиматами областей, городов Астаны и Алматы проработать вопросы контроля за ценообразованием на основные продовольственные товары на оптовых и мелкооптовых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министерствами сельского хозяйства, здравоохранения Республики Казахстан ужесточить контроль за соблюдением нормативных правовых актов в области технического регулирования и безопасности пищевой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Министерством сельского хозяйства Республики Казахстан и акиматами областей, городов Астаны и Алматы разработать предложения по законодательному урегулированию торговой надбавки при заключении договоров консигнации по поставке продукции между перерабатывающими предприятиями и торговыми сетями;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Министерству культуры и информации Республики Казахстан обеспечить освещение в средствах массовой информации мер, принимаемых и реализуемых Правительством Республики Казахстан, акиматами областей, городов Астаны и Алматы по стабилизации цен на важнейшие потребительские товары и защите внутреннего рынка от импорта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Министерству по чрезвычайным ситуациям Республики Казахстан рассмотреть возможность выпуска товарно-материальных ценностей из государственного резерва для оказания регулирующего воздействия на рынок;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Агентству Республики Казахстан по защите конкуренции: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созданию условий для развития добросовестной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 реагировать на процессы, происходящие на товарных рынках, и прогнозировать ситуацию на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заинтересованными государственными органами принять меры по выявлению "скрытых" монополий (группы лиц);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активизировать работу по защите конкуренции и изучению состояния конкурентной среды на финансовых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анализ рынка предоставления услуг крупными торговыми сетями на предмет установления необоснованных требований в отношении отечественных производителей и поставщиков продовольственных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Агентству Республики Казахстан по регулированию естественных монополий: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реагирования в отношении субъектов-доминантов на рынках нефтепродуктов, газа, железнодорожных услуг, аэропортов, необоснованно повысивших тарифы на монопольно реализуемые товары (услуги);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недопущению необоснованного роста тарифов на регулируемые услуги субъектов естественных монополий;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акимам областей, городов Астаны и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взять под личный контроль разработку и реализацию мер, направленных на недопущение роста цен на важнейшие потребительские товары;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десятидневный срок заключить Меморандумы с основными предприятиями-производителями, социально-предпринимательскими корпорациями, оптовыми поставщиками, розничными реализаторами о мерах по сдерживанию цен на основные потребительские товары, в том числе на продовольственные товары, нефтепродукты и лекарственные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активизировать работу: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в городах и сельских населенных пунктах дополнительных коммунальных рынков и торговых площадей (площадок) для реализации плодоовощной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участию перерабатывающих предприятий в освоении средств, выделенных из акционерного общества "Фонд национального благосостояния "Самрук-Казына" (далее - Фонд) на реализацию программы по кредитованию субъектов малого и среднего бизнеса, и ежемесячно к 1 числу информировать Министерство сельского хозяйства Республики Казахстан о текущем состоянии кредитования предприятий переработки;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осуществлению мониторинга цен, контролю за процессом ценообразования, недопущению фактов сговора и необоснованного повышения цен;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Фонду: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упорядочить ценообразование на услуги и продукцию юридических лиц, входящих в группу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заключении договоров с банками второго уровня по размещению средств для последующего кредитования субъектов малого и среднего бизнеса предусмотреть не менее 30 % средств для кредитования предприятий по переработке сельскохозяйственной продукции и производству пищевой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ускорить освоение средств, предусмотренных Планом первоочередных действий по обеспечению стабильности социально-экономического развития Республики Казахстан, на кредитование субъектов сферы переработки.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возложить на Первого заместителя Премьер-Министра Республики Казахстан Шукеева У.Е.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