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cab1" w14:textId="102c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проекта Мобилизационного плана Республики Казахстан на 2011 - 2015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апреля 2009 года № 56-р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разработки проекта Мобилизационного плана Республики Казахстан на 2011 - 2015 годы: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                    - 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заместитель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Тыныбаева                   - начальник управления мобилизационной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 Абаевна                  подготовки и мобилизации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Абакаев                     - главный эксперт управления контроля,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Бакиржан Баталович            документационного обеспечения,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государственных секретов и кадровой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работы Департамента внутренней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администрации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по управлению земельными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ресурсами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Адилов                      - начальник отдела организационно-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Сланович                мобилизационного управления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Внутренних войск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внутренних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Акижанов                    - советник Руководителя Аппарата Мажилиса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Балхаш Тулеуханович           Парламента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военно-мобилизационной работе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Алпысбаев                   - главный эксперт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Эзирхан                       государственной службы, кадровой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защиты государственных секретов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Административного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Арыстанбеков                - консультант Секретариата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Каирбек Тулендиевич           Безопасности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Аяпбергенов                 - старший офицер отдела оперативного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Толеухан Сайлаубекович        планирования и боевой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Центрального аппарата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гвардии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Баетов                      - эксперт Департамента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Тилекович               обеспечения Министерства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Баймуратов                  - директор Департамента связи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Абильхан Есенович             Республики Казахстан по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Баймуханбетова              - главный специалист группы военно-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Айгуль Жанузаковна            мобилизационной работы и гражданской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обороны штаба управления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Дангулов                    - исполняющий обязанности начальника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Казкей Искакович              управления военно-мобилизационной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работы и воинских частей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гражданской обороны Министерства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чрезвычайным ситуациям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Джакупбеков                 - советник Департамента администрации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Рустембек                     контроля Министерства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Есимбеков                   - старший инспектор по особо важным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Нурланович              Департамента - инспекции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экономической и коррупционной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преступностью (финансовая полиция)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Жантемиров                  - старший консультант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Каирович               мобилизационной готовности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гражданской обороны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национальной безопасности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Жусупов                     - эксперт управления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Серикбаевич             информационных технологий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 и коммуникации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Кадырова                    - начальник управления по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Шолпан Кадыровна              государственных секретов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мобилизационной работе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административно-правовой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Каипова                     - эксперт управления по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Баян Капаровна                государственных секретов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мобилизационной работе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административно-правовой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Каиргалиева                 - директор Юридического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Гульбану Максутовна           Министерства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Каиров                      - главный эксперт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Ерулан Ергалиевич             информационных технологий,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организационного обеспечения,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мобилизационной подготовки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гражданской обороны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административной работы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Капышев                     - эксперт управления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Амиргали Сабиргалиевич        безопасности и мобилизационной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подготовки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департамента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Кенжетаев                   - начальник управления мобилизационной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Есмухан Амирбекович           готовности и гражданской обороны Штаба-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Департамента Министерства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Кобегенова                  - начальник управления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Лариса Серикбаевна            государственного и мобилизационного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резерва Комитета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материальным резервам Министерства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чрезвычайным ситуациям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Кубейсинов                  - главный эксперт управления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Жанторе Маликович             информационных технологий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 и коммуникаций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Кудайбергенов               - эксперт по мобилизационной подготовке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Нурмолда Бимолдинович         Министерства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Кузнецов                    - старший офицер мобилизационного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Арсентьевич           управления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организационно-мобилизационной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Мустафин                    - главный эксперт - начальник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Таир Нуртазаевич              защиты информации и мобилизационной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работы Министерства культуры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информации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Нурымбетов                  - вице-министр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Биржан Бидайбекович          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Онгарбаев                   - начальник отдела мобилизационной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Ешмухаметович           подготовки и вооружений Генеральной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Рябченко                    - главный инженер по гражданской обороне,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Николаевич            чрезвычайным ситуациям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мобилизационной работе Департамента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обеспечению деятельности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по регулированию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надзору финансового рынка и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организаций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Сандыбаев                   - заведующий сектором - заведующий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Сабит Дауренбекович           специальной частью Аппарата Верховного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Суда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Сарсембаев                  - старший офицер организационно-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Сабит Сабирович               мобилизационного управления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Внутренних войск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внутренних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Токсаба                     - руководитель Аппарата Начальника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Шаяхмет Жанабекулы            Службы охраны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Узбеков        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 Нурмаханбетович         координации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Урынбаева                   - исполняющий обязанности начальника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Макпал Тулегеновна            управления защиты информации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мобилизационной работы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Шаймуханов                  - эксперт управления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Максуд Садувакасович          безопасности и мобилизационной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подготовки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департамента Министерства индустрии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Шаламбаев                   - заместитель начальника Организационно-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Мусаевич                контрольного департамента - инспекции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борьбе с экономической и коррупционной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преступностью (финансовая полиция)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установленном порядке до 1 мая 2010 года внести в Правительство Республики Казахстан проект Мобилизационного плана Республики Казахстан на 2011 - 2015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Министерство экономики и бюджетного планирования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K.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