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4e81" w14:textId="be24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Закон Республики Казахстан "О государственной поддержке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мая 2009 года N 68-p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30 марта 2009 года "О внесении изменений и дополнений в Закон Республики Казахстан "О государственной поддержке инновационной деятельности" (далее - перечень).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центральными государственными органами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2009 года № 68-р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государственной поддержке инновационной деятельности"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093"/>
        <w:gridCol w:w="2753"/>
        <w:gridCol w:w="3553"/>
        <w:gridCol w:w="23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инновационных грантов и представления отчетов о мерах, принятых по внедрению объектов интеллектуальной собственности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 МЭБП, МФ, МОН, МСХ, АО "Самрук-Казына" (по согласованию)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институтов инновационного развития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 МЭБП, МФ, МОН, МСХ, АО "Самрук-Казына" (по согласованию)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государственной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технической, экономической и экологической экспертизы инновационных проектов, претендующих на получение инновационных грантов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 МЭБП, МФ, МСХ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 силу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Правительства Республики Казахстан от 21 января 2003 года № 66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типового договора об инновационном гранте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 АО "Самрук-Казына" (по согласованию)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экспертных советов, созданных при технопарках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МИТ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МЮ, АО "Самрук-Казына" (по согласованию)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 расшифровка аббревиатур: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МИТ           - Министерство индустрии и 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           - Министерство образования и науки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          -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            - Министерство финансов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            - Министерство юстиции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           - Министерство сельского хозяйства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"Самрук-   - акционерное общество "Фонд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Казына"         благосостояния "Самрук-Казына"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