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2903" w14:textId="ad32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интеллектуальной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июля 2009 года № 102-р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10 июля 2009 года "О внесении изменений и дополнений в некоторые законодательные акты Республики Казахстан по вопросам интеллектуальной собственности"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нормативного правового акта, указанного в перечне;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года № 102-р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необходимо 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интеллектуальной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собственности"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353"/>
        <w:gridCol w:w="2793"/>
        <w:gridCol w:w="3393"/>
        <w:gridCol w:w="24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 ставок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коллективной основе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и положения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коллективной основе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коллективной основе,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