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1e80" w14:textId="9631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июня 2009 года "О внесении изменений и дополнений в некоторые законодательные акты Республики Казахстан по вопросам жилищно-коммунальной сферы"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октября 2009 года № 150-р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июня 2009 года "О внесении изменений и дополнений в некоторые законодательные акты Республики Казахстан по вопросам жилищно-коммунальной сферы"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строительства и жилищно-коммунального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центральными государственными органами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2009 года № 150-р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реализации Закона Республики Казахстан "О виесении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дополнений в некоторые законодательные акты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Казахстан по вопросам жилищно-коммунальной сферы"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3624"/>
        <w:gridCol w:w="2717"/>
        <w:gridCol w:w="3383"/>
        <w:gridCol w:w="2415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рынка,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конечным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 МЭМР,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(квартир),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(квартир),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АДСиЖКХ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АДСиЖКХ       - Агентство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МЭМР          - Министерство энергетики и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         - Министерство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АРЕМ          - Агентство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            - Агентство Республики Казахстан по статистике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