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b151" w14:textId="efdb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июля 2009 года "О внесении изменений и дополнений в некоторые законодательные акты Республики Казахстан по вопросам государственного оборонного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ноября 2009 года № 156-р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"О внесении изменений и дополнений в некоторые законодательные акты Республики Казахстан по вопросам государственного оборонного заказа"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разработать и в установленном порядке внести в Правительство Республики Казахстан проекты нормативных правовых 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2009 года № 156-р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реализации Закона Республики Казахстан от 11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государственного оборонного заказа"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493"/>
        <w:gridCol w:w="3173"/>
        <w:gridCol w:w="3633"/>
        <w:gridCol w:w="26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1039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МИТ - Министерство индустрии и торговли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