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0d5f" w14:textId="9360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10 декабря 2009 года "О внесении изменений и дополнений в некоторые законодательные акты Республики Казахстан по вопросам дальнейшего совершенствования системы исполнения уголовных наказаний и уголовно-исполнительной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февраля 2010 года № 27-р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2009 года "О внесении изменений и дополнений в некоторые законодательные акты Республики Казахстан по вопросам дальнейшего совершенствования системы исполнения уголовных наказаний и уголовно-исполнительной системы" (далее -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 установленном порядке внести в Правительство Республики Казахстан проект нормативного правового акта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2010 года № 27-р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нормативных правовых актов, принятие которых необходимо в целях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реализации Закона Республики Казахстан от 10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"О внесении изменений и дополнений в некоторые законодательные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акты Республики Казахстан по вопросам дальнейшего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совершенствования системы исполнения уголовных наказаний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уголовно-исполнительной системы"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793"/>
        <w:gridCol w:w="3253"/>
        <w:gridCol w:w="3193"/>
        <w:gridCol w:w="27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2007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(в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наказания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и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отбывающими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наказание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148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июня 2003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305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