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d7d1" w14:textId="3a5d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29 декабря 2010 года "О внесении дополнений в некоторые законодательные акты Республики Казахстан по вопросам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января 2011 года № 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декабря 2010 года "О внесении дополнений в некоторые законодательные акты Республики Казахстан по вопросам связи"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связи и информации Республики Казахстан разработать и в установленном порядке внести на утверждение в Правительства Республики Казахстан проекты нормативных правовых актов согласно перечню.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января 2011 года № 1-р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нормативных правовых актов, принятие которых необходимо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целях реализации Закона Республики Казахстан от 29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2010 года "О внесении дополнений в некоторые законодательные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акты Республики Казахстан по вопросам связи"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13"/>
        <w:gridCol w:w="2873"/>
        <w:gridCol w:w="2413"/>
        <w:gridCol w:w="1793"/>
      </w:tblGrid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телевизионных и радиопрограмм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спутниковых систем вещания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телевизионных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радиопрограмм не 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распространяемых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спутниковых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вещания, по итогам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конкурсной комиссии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МСИ      - Министерство связи и информации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