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c8ff" w14:textId="783c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26 января 2011 года "О внесении изменений и дополнений в некоторые законодательные акты Республики Казахстан по вопросам регулирования торговой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марта 2011 года № 33-р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января 2011 года "О внесении изменений и дополнений в некоторые законодательные акты Республики Казахстан по вопросам регулирования торговой деятельности"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2011 года № 33-р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нормативных правовых актов, принятие которых необходимо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целях реализации Закона Республики Казахстан от 26 января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года "О внесении изменений и дополнений в некоторые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законодательные акты Республики Казахстан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регулирования торговой деятельности"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5568"/>
        <w:gridCol w:w="3022"/>
        <w:gridCol w:w="2498"/>
        <w:gridCol w:w="1852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обеспеченности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торговой площадью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АЗК, АДСиЖКХ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5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части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экспортеров по 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обработанных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на внешние рынки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8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обработанных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возмещаются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экспортеров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продвижению на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МЭРТ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8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 пороговых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значений розничных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 значимые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предельно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допустимых розничных 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АЗК,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питания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категориям: ресторан, кафе,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бар, столовая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АДСиЖКХ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статуса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иностранного товара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МФ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некоторых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5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дополнения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2009 года № 2319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МФ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проверочного листа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соблюдением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розничных цен на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значимые продовольственные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211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ведомственной отчетности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розничных цен на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значимые продовольственные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АДСиЖКХ -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АЗК - Агентство Республики Казахстан по защите конкуренции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