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8cb0" w14:textId="c8d8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18 февраля 2011 года "О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марта 2011 года № 37-р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37-р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принятие которых необходимо в целях реализации Закона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18 февраля 2011 года "О науке"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274"/>
        <w:gridCol w:w="3002"/>
        <w:gridCol w:w="3548"/>
        <w:gridCol w:w="2256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базового,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советах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и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выполнению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премиях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МЗ,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НКА, АЗК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партнерства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НКА, АЗК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лабораториях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консультативно-сове-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щательном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организации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присуждения ученых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ученых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(ассоциированный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(доцент),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соискание ученой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доктора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философии (PhD),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по профилю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 Республики Казахстан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