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a29f" w14:textId="54ca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Закона Республики Казахстан "О государственном имуществе"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2011 года № 64-р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Закона Республики Казахстан от 1 марта 2011 года "О государственном имуществе"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и торговли Республики Казахстан ежегодно, к 15 февраля и к 15 августа, представлять в Правительство Республики Казахстан информацию о ходе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экономического развития и торговли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64-р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"О государственном имуществе"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051"/>
        <w:gridCol w:w="2898"/>
        <w:gridCol w:w="2799"/>
        <w:gridCol w:w="2562"/>
      </w:tblGrid>
      <w:tr>
        <w:trPr>
          <w:trHeight w:val="6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мероприятия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0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министерств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торговли,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МФ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(отделов)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аналогично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планированию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9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осуществление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владения и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пакетом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и долями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товариществах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аналогично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6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рабочую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на областное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 передаче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уровня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в районную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Перечню, указанному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5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(цессии)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5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передаточные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на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Поставить на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переданное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в уставы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9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Заключить договоры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 оператором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для обеспечения актуальности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данных по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и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 разделению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областное и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имущество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6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семинар-совещание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обществ, 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6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довести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конкретные, измеримые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ориентиры (события,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условия)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приводящие к достижению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 и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отраженных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Стратегическом 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характеризующие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направлений и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отраженных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Стратегическом 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территории).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(товариществ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25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Согласовать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2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планы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2012-2016 годы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Приказы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(наблюдатель-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советов)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(товариществ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— 2016 годы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9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5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Заслушать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заслушиванию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 и МФ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заслушивания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55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(товариществ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имущества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имущества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реквизиции в военное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областей, городов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7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реквизиции в военное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44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комиссию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рассмотрению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выкупе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 положение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комиссии.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 и АУЗР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 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по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каждой сфере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 советов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пилотного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в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сфере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 советов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 1 июня 2011 года</w:t>
            </w:r>
          </w:p>
        </w:tc>
      </w:tr>
      <w:tr>
        <w:trPr>
          <w:trHeight w:val="9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КГИП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9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конкурсный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наблюдательных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наблюдательным советом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21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предусмотрены в Законе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предусмотрены в Законе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1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предусмотрены в Законе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функциональный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перечень,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дальнейших 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функциональный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перечень,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дальнейших 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функциональный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перечень,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дальнейших 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МФ,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7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41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 МФ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 в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5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реорганизуемых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 МФ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 в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42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20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6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4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 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функциональный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перечень,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предмет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отношении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функциональный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перечень,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предмет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в отношении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6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функциональный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с дочерними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перечень,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предмет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в отношении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1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МФ,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8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46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АЗК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9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 МФ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41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имевшим 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имущества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9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имевшим 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 МФ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22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доли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созданных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иных, чем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ТОО формах,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преобразовать их 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ТОО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(ТОО)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уровне,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9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доли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созданных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иных, чем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ТОО формах,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преобразовать их 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ТОО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(ТОО)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45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Предоставить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корпоративной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 АО (ТОО)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8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(председателем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правления),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руководящими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Сапары»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по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сделках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в состав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АО «Парасат»,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«Зерде» 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холдинг»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МЭРТ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МСИ,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 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директоров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КГИП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6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совете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и о 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6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СПК,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определив их со 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МФ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в МЭРТ, 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СПК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их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компаний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АЗК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41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СПК: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компетенции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и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крупной сделке.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МФ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КГИП - Комитет государственного имущества и приватизации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МОН- Министерство oбразования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