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6bf12" w14:textId="646bf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обеспечению качества и усилению режима законности в нормотворческой деятельности центральных и местных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мая 2011 года № 70-р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План мероприятий по обеспечению качества и усилению режима законности в нормотворческой деятельности государственных органов (далее - План мероприятий).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государственным органам Республики Казахстан представлять раз в полугодие не позднее 10 числа месяца, следующего за отчетным полугодием, информацию о ходе выполнения Плана мероприятий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юстиции Республики Казахстан представлять два раза в год, к 25 июля и к 25 января, сводную информацию о ходе исполнения Плана мероприятий в Администрацию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распоряжения возложить на Канцелярию Премьер-Министра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мая 2011 года № 70-р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мероприятий по обеспечению качества и усилению режима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законности в нормотворческой деятельности центральных и местных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государственных органов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4678"/>
        <w:gridCol w:w="3204"/>
        <w:gridCol w:w="2634"/>
        <w:gridCol w:w="3034"/>
      </w:tblGrid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Предложения по совершенствованию законодательства в сфере нормотворческой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центральных и местных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неотвратимости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 должностных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за издание и 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незаконных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актов, 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усиление административной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 за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РК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оснований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внесения органами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представлений об устранении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 закона 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реагирования органов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усиления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профилактических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воздействия со 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юстиции (указания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предостережение, заявление)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РК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 органами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 об отмене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нормативного правового акта, установление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перечней принятых ими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предмет изучения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законности данных актов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амках компетенции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РК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конкретного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 по опубликованию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правовых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исключения одновременности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опубликования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языках, дополнительных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официального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опубликования и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проектам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затрагивающих права, свободы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обязанности граждан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РК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эталонного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РК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2011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 методических рекомендаций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по 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критериев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правовых актов,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органах юстиции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2011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Повышение качества работы юридических служб центральных 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семинара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 центральных 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проблемным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регионального нормотворчества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 путях их решения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 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должностям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 центральных 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РК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АДГС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2011 года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установлению испытательного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 или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стажировки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кандидатами, претендующими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штатную 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юрисконсульта во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РК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АДГС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2011 года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всеми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сотрудниками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и учетом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аттестации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РК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АДГС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2011 года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форм поощрения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служб, постоянно повышающих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свою квалификацию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РК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АДГС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2011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Усиление контроля органов юстиции за нормативными правовыми актами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местных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органами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 в центральных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органах по соблюдению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регулирующего издание,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применение, 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регистрацию и опубликование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правовых актов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проверок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ревизии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целью их приведения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 вышестоящими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нормативными правовыми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актами, либо признания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утратившими силу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РК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2011 года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выведению из под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государственном контроле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надзоре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 контроль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ведомственным и региональным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нормотворчеством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РК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2011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Информационные мероприятия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на интернет-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ресурсах центральных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подзаконных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правовых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регламентирующих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интернет-ресурсе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дальнейшем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 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подзаконных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Взаимодействие органов юстиции и прокуратуры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Утвердить План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обеспечению тесного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прокуратуры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мероприятий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ГП (по согласованию)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2011 года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АДГС - Агентство Республики Казахстан по делам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 - Центральные и местные исполнительные органы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- Генеральная прокуратура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МЮ - Министерство юстиции Республики Казахстан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