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792f" w14:textId="efd7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и создании координационной группы по выдвижению и продвижению заявки города Астаны на право проведения Международной специализированной выставки EXPO-2017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мая 2011 года № 73-р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Назначить национальным координатором по выдвижению и продвижению заявки города Астаны на право проведения выставки ответственного секретаря Министерства иностранных дел Республики Казахстан Жошыбаева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координационную группу по выдвижению и продвижению заявки города Астаны на право проведения выставки (далее - координационная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Заседания координационной группы проводить по мере необходимости, но не реже одного раза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Первого заместителя Премьер-Министра Республики Казахстан Шукеева У.Е.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2011 года № 73-р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координационной группы по выдвижению и продвижению</w:t>
      </w:r>
      <w:r>
        <w:br/>
      </w:r>
      <w:r>
        <w:rPr>
          <w:rFonts w:ascii="Times New Roman"/>
          <w:b/>
          <w:i w:val="false"/>
          <w:color w:val="000000"/>
        </w:rPr>
        <w:t>
заявки города Астаны на право проведения Международной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специализированной выставки EXPO - 2017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Рапиль Сейтханович            иностранных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национальный координатор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Искаков                     - заместитель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Жанибек Сапарович             социально-экономического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Администрации Президента Pecпублики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Толеуханов                  - заместитель Руководителя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Айтмухаметович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Кадесович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вице-министр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Муратович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Турганов    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Дуйсенбай Нурбаевич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Уразов                      - вице-министр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Нурай Нургожаевич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Казыбаев                    - председатель Комитета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Калымтаевич             Министерства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Какен                       - председатель Комитета индустрии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Карлыгаш Газизовна           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Кожагапанов                 - заместитель акима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Токтарханович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