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8c05" w14:textId="fe28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21 июля 2011 года "О внесении изменений и дополнений в некоторые законодательные акты Республики Казахстан по вопросам центров обслуживания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августа 2011 года № 112-р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внесении изменений и дополнений в некоторые законодательные акты Республики Казахстан по вопросам центров обслуживания населения"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разработать и в установленном законодательством порядке внести на утверждение в Правительство Республики Казахстан проекты нормативных правовых актов согласно перечню.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августа 2011 года № 112-р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нормативных правовых актов, принятие которых необходимо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целях реализации Закона Республики Казахстан от 21 июля 2011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года "О внесении изменений и дополнений в некоторые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законодательные акты Республики Казахстан по вопросам центров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обслуживания населения"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313"/>
        <w:gridCol w:w="2813"/>
        <w:gridCol w:w="2613"/>
        <w:gridCol w:w="231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Правительства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АУЗР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20 июля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745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МСИ,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,МЗ,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АДСиЖКХ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услуг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МСИ, МФ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подлежащих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центры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информационными системами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МСИ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АУЗР - Агентство Республики Казахстан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АДСиЖКХ - Агентство Республики Казахстан по делам строительства и жилищно-коммунального хозяйства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