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9d1f" w14:textId="e379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сентября 2011 года № 131-р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Правительства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2011 года №__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 от 15 июля 2011</w:t>
      </w:r>
      <w:r>
        <w:br/>
      </w:r>
      <w:r>
        <w:rPr>
          <w:rFonts w:ascii="Times New Roman"/>
          <w:b/>
          <w:i w:val="false"/>
          <w:color w:val="000000"/>
        </w:rPr>
        <w:t>
года "О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совершенствования разрешительной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022"/>
        <w:gridCol w:w="2401"/>
        <w:gridCol w:w="2879"/>
        <w:gridCol w:w="1687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перечень лицензиаров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перечень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осуществляют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лицензии в части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формы лицензии и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форма заявления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и (или) приложения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перечень утративших силу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года № 1328 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«Об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Республике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 2003 года № 530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регистрации,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разрешений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аэросъемочных, 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работ»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8 апреля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392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 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герба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 также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 их изображением»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2004 года № 470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вопросах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зерновым распискам»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сентября 2007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приемке, взвешиванию, сушке,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отгрузке зерна»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№ 1111 «Вопросы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№ 1132 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№ 1237 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2005 года № 14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Положения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 апреля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310 «Некоторые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июня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635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инжиниринговых услуг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 № 910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пользования береговой полосой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водных путей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№ 329 «Вопросы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2006 года № 726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земельные участки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строительство» и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постановления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9 июля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оралманам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25 мая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419 «Вопросы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оценке имущества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объектов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активов) и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нематериальных активов»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449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переработке хлопка-сырца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хлопок-волокно»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452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 деятельности»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454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и нотариальной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5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457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выполнению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услуг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11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481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туроператорской, турагентской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услугам инструктора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14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495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археологических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памятниках истории и культуры»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18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505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защите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528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видам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специальных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534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опасных грузов»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544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545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области ветеринарии»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2007 года №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Правил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лотерей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(национальных)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предъявляемых к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(подвидам)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 июня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555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июля 2007 года № 574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топографо-геодезических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картографических работ»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июля 2007 года № 580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заготовке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 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лесопользователями»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 2007 года № 601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деятельности»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18 июля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607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телевизионного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25 июля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628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табачных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апреля 2007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686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деятельности,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монтажу, наладке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средств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при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692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торговле, приобретению,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коллекционированию, экспонированию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 к нему,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холодного оружия, а также 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нему, 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торговле,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пиротехнических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с их применением»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731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оптовой и (или)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алкогольной продукции,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деятельности по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оптовой и (или)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производства»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732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733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735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связанной с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757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видам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применению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 аэрозольным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фумигационным способами»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1137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хранению,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использованию, уничтожению ядов»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(в том числе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передаче) 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 и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2007 года № 1160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 реализации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передаче)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 информации»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1311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отдельным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промышленности»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1395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80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сбору (заготовке),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черных металлов»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82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(уничтожению, утилизации,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захоронению)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высвобождаемых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средств»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84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торговле, приобретению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ручного стрелкового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нему»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93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вооружения и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и приборов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а также специальных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12 марта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243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приобретению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пиротехнических веществ и изделий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применением»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19 марта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270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лицензируемым видам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использования атомной энергии»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387 «О 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 мая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425 «О некоторых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 порядка оформления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материалов (данных)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12 июня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578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экспорта и импорта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 том числе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экспортному контролю,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деятельности при автоматическом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лицензировании импорта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 и перечня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которых подлежат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лицензированию»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31 марта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449 «Об утверждении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объектов I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экспертизе,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между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его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2009 года № 513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предоставлению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связи,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для получения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при лицензировании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предоставлению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 2009 года № 1415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за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1730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по охране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чужеродных видов»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1942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лицензирования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товарных бирж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товарных бирж, биржевых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 и биржевых дилеров»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2301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медицинской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1995 года № 1894»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 2010 года № 102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и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 2007 года № 561»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 2010 года № 511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 2010 года № 607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денег дольщиков»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2010 года № 745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реестра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оказываемых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1036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государственных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дополнения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2010 года № 745»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2011 года № 181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предъявляемых к деятельности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предъявляемых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технических каналов утечки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«Регистрация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 органе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и (или)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управляющих, и (или)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наблюдения»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решений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(свод)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 марта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 «Об утверждении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работе органов внутренних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лицензионно-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разрешительной системы» и Правил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работы по приему,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обеспечению сохранности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внутренних дел изъятого,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 сданного, найденного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материалов, пороха,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холодного оружия»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мая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2004 года № 95-П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 решения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на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лицензируемых работ и услуг,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импорт товаров (работ, услуг)»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2004 года № 276-I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присвоения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названия судна»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 № 101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по производству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28 марта 2005 года №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Инструкции о ввозе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(вывозе), приобретении, учете,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 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множительно-копировальной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цветного изображения»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 № 242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хранения,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использования, 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уничтожения, ввоза,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пиротехнических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с их применением»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информатизации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2005 года № 458-п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Типового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 центра»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204-п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проведению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намечаемой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 деятельности на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при разработке предплановой,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плановой, предпроектной 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207-п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года № 778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и форм документов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представления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соблюдения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первичной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хлопка-сырца в хлопок-волокно»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143-п «О 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 категории,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экспертизе, и для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 среду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подразделениями»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546 «Об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государственной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и 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питания, пищевых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 активных добавок к пище,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 модифицированных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красителей,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 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 материалов и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контактирующих с водой 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химических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продукции 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ноября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640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18 ноября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«Об определении Правил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ведения санитарного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 и транспортное средство»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736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18 ноября 2009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«О некоторых вопросах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рекламу»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минеральных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33 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19 февраля 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«Об утверждении критериев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362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организации работы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242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171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оценки степени рисков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оборота ядов, вооружения,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и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взрывчатых 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применением»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243 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172 «Об утверждении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 листов 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ядов, вооружения, военной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оружия,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 применением»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18 марта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158 «Об утверждении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выдаче разрешения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судоходными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путями Республики Казахстан»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заявлений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регистрацию, снятие с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 лица,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подтверждения и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отстранения реабилитационного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управляющих,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 внешнего наблюдения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«Регистрация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 органе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и (или)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управляющих, и (или)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наблюдения»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КПМ -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НКА - Национальное космическое агентствои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