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2c4d" w14:textId="1472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20 февраля 2012 года "О внесении изменений и дополнений в некоторые законодательные акты Республики Казахстан по вопросам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апреля 2012 года № 83-р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2012 года «О внесении изменений и дополнений в некоторые законодательные акты Республики Казахстан по вопросам инвестиций»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 нормативного правового акта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20 февраля 2012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инвестиций»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73"/>
        <w:gridCol w:w="2733"/>
        <w:gridCol w:w="3193"/>
        <w:gridCol w:w="21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мая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436 «О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инвестициях»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проекта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полугодовых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контракта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 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