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4fe8" w14:textId="e504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15 сентября 2011 года № 129-р "Об образовании Межведомственного штаба по координации деятельности государственных органов, направленной на противодействие наркомании и наркобизнесу"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мая 2012 года № 93-р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сентября 2011 года № 129-р «Об образовании Межведомственного штаба по координации деятельности государственных органов, направленной на противодействие наркомании и наркобизнесу»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Межведомственного штаба по координации деятельности государственных органов, направленной на противодействие наркомании и наркобизнесу: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613"/>
        <w:gridCol w:w="757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Госмана Каримовича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Ескельдиновича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физической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Армана Оразбаевича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Аманияза Касымовича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Дандыбаева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Тимура Тураровича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Главного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полиции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Мизанбаева Усера Елеусизовича, Телебаева Газиза Турысбековича, Оспанова Жаркынбека Кожановича, Оразова Нурая Нургожаевича, Каримова Абзала Балыкпаевича.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