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51a0" w14:textId="a4f5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9 июня 2012 года № 115-р "О мерах по реализации Закона Республики Казахстан от 27 апреля 2012 года "О внесении изменений и дополнений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сентября 2012 года № 172-p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9 июня 2012 года № 115-р «О мерах по реализации Закона Республики Казахстан от 27 апреля 2012 года «О внесении изменений и дополнений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и нормативных правовых актов, принятие которых необходимо в целях реализации Закона Республики Казахстан от 27 апреля 2012 года «О внесении изменений и дополнений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«Декабрь 2012 года».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