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b4fff" w14:textId="b6b4f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 по решению вопросов, сдерживающих эффективное развитие продовольственного пояса вокруг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7 ноября 2012 года № 205-р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поручения Главы государства по развитию продовольственного пояса вокруг города Астаны: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0"/>
        <w:gridCol w:w="426"/>
        <w:gridCol w:w="9104"/>
      </w:tblGrid>
      <w:tr>
        <w:trPr>
          <w:trHeight w:val="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Кушербаев Крымбек Елеуович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 Республики Казахстан, руководитель</w:t>
            </w:r>
          </w:p>
        </w:tc>
      </w:tr>
      <w:tr>
        <w:trPr>
          <w:trHeight w:val="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Мамытбеков Асылжан Сарыбаевич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 Республики Казахстан, заместитель руководителя</w:t>
            </w:r>
          </w:p>
        </w:tc>
      </w:tr>
      <w:tr>
        <w:trPr>
          <w:trHeight w:val="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Кусаинова Айна Биржановна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переработки и агропродовольственных рынков Министерства  сельского хозяйства Республики Казахстан, секретарь</w:t>
            </w:r>
          </w:p>
        </w:tc>
      </w:tr>
      <w:tr>
        <w:trPr>
          <w:trHeight w:val="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Кармазина Лена Магауяновна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Искандиров Абай Мукашевич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экономического развития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Тулеушин Каныш Аманбаевич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Бекшин Жандарбек Мухтарович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Комитета государственного санитарно-эпидемиологического надзора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Айтмухаметов Косман Каиртаевич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акима Акмолинской области</w:t>
            </w:r>
          </w:p>
        </w:tc>
      </w:tr>
      <w:tr>
        <w:trPr>
          <w:trHeight w:val="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Айтуганов Кайрат Капарович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Карагандинской области</w:t>
            </w:r>
          </w:p>
        </w:tc>
      </w:tr>
      <w:tr>
        <w:trPr>
          <w:trHeight w:val="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Султанбеков Канат Танатарович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города Астаны</w:t>
            </w:r>
          </w:p>
        </w:tc>
      </w:tr>
      <w:tr>
        <w:trPr>
          <w:trHeight w:val="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Айтжанов Дулат Нулиевич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 акционерного общества «Национальный управляющий холдинг «КазАгро» (по согласованию)</w:t>
            </w:r>
          </w:p>
        </w:tc>
      </w:tr>
      <w:tr>
        <w:trPr>
          <w:trHeight w:val="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Абильдинов Мухиден Калкенович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 акционерного общества «Социально-предпринимательская корпорация «Astana» (по согласованию)</w:t>
            </w:r>
          </w:p>
        </w:tc>
      </w:tr>
      <w:tr>
        <w:trPr>
          <w:trHeight w:val="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Абильда Талгат Амангельдиевич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 акционерного общества «Национальная компания «Социально-предпринимательская корпорация «Сарыарка» (по согласованию)</w:t>
            </w:r>
          </w:p>
        </w:tc>
      </w:tr>
      <w:tr>
        <w:trPr>
          <w:trHeight w:val="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Султанов Кайрат Абайдоллаевич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 акционерного общества «Социально-предпринимательская корпорация «Есиль» (по согласованию).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1 апреля 2013 года внести в Правительство Республики Казахстан предложения по решению вопросов, сдерживающих эффективное развитие продовольственного пояса вокруг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 Премьер-Министра Республики Казахстан от 9 августа 2011 года № 105-р «О создании рабочей группы по выработке комплекса мер по развитию продовольственного пояса вокруг города Астаны».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распоряжения возложить на Канцелярию Премьер-Министра Республики Казахстан.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