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e25e5" w14:textId="1ae25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распоряжение Премьер-Министра Республики Казахстан от 15 января 2013 года № 3-р "Об утверждении графика проведения интернет-конференций на портале "www.e-gov.kz" с участием руководителей местных исполнительных органов"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30 марта 2013 года № 61-р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15 января 2013 года № 3-р «Об утверждении графика проведения интернет-конференций на портале «www.e-gov.kz» с участием руководителей местных исполнительных органов»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график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интернет-конференций на портале «www.e-gov.kz» с участием руководителей местных исполнительных органов, утвержденный указанным распоряжением,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распоряжению.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С. Ахметов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распоряжению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марта 2013 года № 61-р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января 2013 года № 3-р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</w:t>
      </w:r>
      <w:r>
        <w:br/>
      </w:r>
      <w:r>
        <w:rPr>
          <w:rFonts w:ascii="Times New Roman"/>
          <w:b/>
          <w:i w:val="false"/>
          <w:color w:val="000000"/>
        </w:rPr>
        <w:t>
проведения интернет-конференций на портале «www.e-gov.kz» с</w:t>
      </w:r>
      <w:r>
        <w:br/>
      </w:r>
      <w:r>
        <w:rPr>
          <w:rFonts w:ascii="Times New Roman"/>
          <w:b/>
          <w:i w:val="false"/>
          <w:color w:val="000000"/>
        </w:rPr>
        <w:t>
участием руководителей местных исполнительных органов</w:t>
      </w:r>
      <w:r>
        <w:br/>
      </w:r>
      <w:r>
        <w:rPr>
          <w:rFonts w:ascii="Times New Roman"/>
          <w:b/>
          <w:i w:val="false"/>
          <w:color w:val="000000"/>
        </w:rPr>
        <w:t>
(срок реализации: март - октябрь 2013 года)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2883"/>
        <w:gridCol w:w="4702"/>
        <w:gridCol w:w="2977"/>
        <w:gridCol w:w="2551"/>
      </w:tblGrid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Тематическое направление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проведения 2013 г.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разъяснениях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- Лидера Нации Н.А. Назарбаева народу Казахстана от 14 декабря 2012 года «Стратегия «Казахстан — 2050»: новый политический курс состоявшегося государства», а также ходе его реализации 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Айтмухаметов Косман Каиртаевич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Акмолинской области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Тасмагамбетов Имангали Нургалиевич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Астаны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Мырзахметов Аскар Исабекович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Мусаханов Анзар Турсынханович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Алматинской области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Мухамбетов Архимед Бегежанович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Актюбинской области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Измухамбетов Бахтыкожа Салахатдинович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Атырауской области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Айдарбаев Алик Серикович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Мангистауской области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Абдишев Бауржан Туйтеевич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Карагандинской Области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Бозымбаев Канат Алдабергенович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Жамбылской области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Кушербаев Крымбек Елеуович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Кызылординской области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Ескендиров Самат Сапарбекович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Северо- Казахстанской области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Ногаев Нурлан Аскарович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Садуакасов Нуралы Мустафинович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Костанайской области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Есимов Ахметжан Смагулович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Алматы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Сапарбаев Бердыбек Машбекович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Арын Ерлан Мухтарулы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Павлодарской области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